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7D9CC" w14:textId="361E4D6C" w:rsidR="00A61C0D" w:rsidRPr="00C775E0" w:rsidRDefault="00A61C0D" w:rsidP="009E0586">
      <w:pPr>
        <w:spacing w:after="0" w:line="240" w:lineRule="auto"/>
        <w:ind w:left="5387" w:right="850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547D5">
        <w:rPr>
          <w:rFonts w:ascii="Times New Roman" w:hAnsi="Times New Roman" w:cs="Times New Roman"/>
          <w:sz w:val="28"/>
          <w:szCs w:val="28"/>
        </w:rPr>
        <w:t>2</w:t>
      </w:r>
      <w:r w:rsidRPr="00C775E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5E0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E0586">
        <w:rPr>
          <w:rFonts w:ascii="Times New Roman" w:hAnsi="Times New Roman" w:cs="Times New Roman"/>
          <w:sz w:val="28"/>
          <w:szCs w:val="28"/>
        </w:rPr>
        <w:t xml:space="preserve"> 20-п</w:t>
      </w: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0EBB4CB7" w14:textId="493DFE21" w:rsidR="00A61C0D" w:rsidRDefault="00A61C0D" w:rsidP="009E0586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</w:t>
      </w:r>
      <w:r w:rsidR="009E0586">
        <w:rPr>
          <w:rFonts w:ascii="Times New Roman" w:hAnsi="Times New Roman" w:cs="Times New Roman"/>
          <w:sz w:val="28"/>
          <w:szCs w:val="28"/>
        </w:rPr>
        <w:t>22</w:t>
      </w:r>
      <w:r w:rsidRPr="00C775E0">
        <w:rPr>
          <w:rFonts w:ascii="Times New Roman" w:hAnsi="Times New Roman" w:cs="Times New Roman"/>
          <w:sz w:val="28"/>
          <w:szCs w:val="28"/>
        </w:rPr>
        <w:t xml:space="preserve">» </w:t>
      </w:r>
      <w:r w:rsidR="009E0586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C775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75E0">
        <w:rPr>
          <w:rFonts w:ascii="Times New Roman" w:hAnsi="Times New Roman" w:cs="Times New Roman"/>
          <w:sz w:val="28"/>
          <w:szCs w:val="28"/>
        </w:rPr>
        <w:t>г.</w:t>
      </w:r>
    </w:p>
    <w:p w14:paraId="3E516BF8" w14:textId="77777777" w:rsidR="009E089E" w:rsidRDefault="009E089E">
      <w:pPr>
        <w:rPr>
          <w:rFonts w:ascii="Times New Roman" w:hAnsi="Times New Roman" w:cs="Times New Roman"/>
          <w:sz w:val="28"/>
          <w:szCs w:val="28"/>
        </w:rPr>
      </w:pPr>
    </w:p>
    <w:p w14:paraId="54A7EED8" w14:textId="77777777" w:rsidR="009E089E" w:rsidRPr="009E089E" w:rsidRDefault="00185BC6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7A039C5A" w14:textId="03BCF22E" w:rsidR="00426039" w:rsidRDefault="009E089E" w:rsidP="00426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9E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6D2847">
        <w:rPr>
          <w:rFonts w:ascii="Times New Roman" w:hAnsi="Times New Roman" w:cs="Times New Roman"/>
          <w:b/>
          <w:sz w:val="28"/>
          <w:szCs w:val="28"/>
        </w:rPr>
        <w:t>я</w:t>
      </w:r>
      <w:r w:rsidRPr="009E0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C6" w:rsidRPr="009E089E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185BC6" w:rsidRPr="00185BC6">
        <w:rPr>
          <w:rFonts w:ascii="Times New Roman" w:hAnsi="Times New Roman" w:cs="Times New Roman"/>
          <w:b/>
          <w:sz w:val="28"/>
          <w:szCs w:val="28"/>
        </w:rPr>
        <w:t>по</w:t>
      </w:r>
      <w:r w:rsidR="00185BC6">
        <w:rPr>
          <w:rFonts w:ascii="Times New Roman" w:hAnsi="Times New Roman" w:cs="Times New Roman"/>
          <w:b/>
          <w:sz w:val="28"/>
          <w:szCs w:val="28"/>
        </w:rPr>
        <w:t xml:space="preserve"> содейств</w:t>
      </w:r>
      <w:r w:rsidR="006D2847">
        <w:rPr>
          <w:rFonts w:ascii="Times New Roman" w:hAnsi="Times New Roman" w:cs="Times New Roman"/>
          <w:b/>
          <w:sz w:val="28"/>
          <w:szCs w:val="28"/>
        </w:rPr>
        <w:t>ию</w:t>
      </w:r>
      <w:r w:rsidR="00185BC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53A8F">
        <w:rPr>
          <w:rFonts w:ascii="Times New Roman" w:hAnsi="Times New Roman" w:cs="Times New Roman"/>
          <w:b/>
          <w:sz w:val="28"/>
          <w:szCs w:val="28"/>
        </w:rPr>
        <w:t xml:space="preserve">проведении патентных исследований для </w:t>
      </w:r>
      <w:r w:rsidR="00185BC6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="00D5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C6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="00426039">
        <w:rPr>
          <w:rFonts w:ascii="Times New Roman" w:hAnsi="Times New Roman" w:cs="Times New Roman"/>
          <w:b/>
          <w:sz w:val="28"/>
          <w:szCs w:val="28"/>
        </w:rPr>
        <w:t>, а также для физических</w:t>
      </w:r>
      <w:r w:rsidR="00426039" w:rsidRPr="00527E10">
        <w:rPr>
          <w:rFonts w:ascii="Times New Roman" w:hAnsi="Times New Roman" w:cs="Times New Roman"/>
          <w:b/>
          <w:sz w:val="28"/>
          <w:szCs w:val="28"/>
        </w:rPr>
        <w:t xml:space="preserve"> лиц, применяющи</w:t>
      </w:r>
      <w:r w:rsidR="00426039">
        <w:rPr>
          <w:rFonts w:ascii="Times New Roman" w:hAnsi="Times New Roman" w:cs="Times New Roman"/>
          <w:b/>
          <w:sz w:val="28"/>
          <w:szCs w:val="28"/>
        </w:rPr>
        <w:t>х</w:t>
      </w:r>
      <w:r w:rsidR="00426039" w:rsidRPr="00527E10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доход»</w:t>
      </w:r>
      <w:r w:rsidR="00426039">
        <w:rPr>
          <w:rFonts w:ascii="Times New Roman" w:hAnsi="Times New Roman" w:cs="Times New Roman"/>
          <w:b/>
          <w:sz w:val="28"/>
          <w:szCs w:val="28"/>
        </w:rPr>
        <w:t xml:space="preserve"> Брянской области.</w:t>
      </w:r>
    </w:p>
    <w:p w14:paraId="4982C7EF" w14:textId="09E24039" w:rsidR="009E089E" w:rsidRDefault="009E089E" w:rsidP="004260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3CF224" w14:textId="77777777" w:rsidR="00185BC6" w:rsidRDefault="00185BC6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23281" w14:textId="77777777" w:rsidR="009E089E" w:rsidRDefault="009E089E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8807E" w14:textId="77777777" w:rsidR="009E089E" w:rsidRDefault="009E089E" w:rsidP="009E089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C661E8A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634BA1" w14:textId="6744E642" w:rsidR="00FB4187" w:rsidRPr="00527E10" w:rsidRDefault="0033638C" w:rsidP="00FB418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185BC6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</w:t>
      </w:r>
      <w:r w:rsidR="00426039">
        <w:rPr>
          <w:rFonts w:ascii="Times New Roman" w:hAnsi="Times New Roman" w:cs="Times New Roman"/>
          <w:sz w:val="28"/>
          <w:szCs w:val="28"/>
        </w:rPr>
        <w:t xml:space="preserve">Центром поддержки предпринимательства </w:t>
      </w:r>
      <w:r w:rsidR="00426039" w:rsidRPr="002573F4">
        <w:rPr>
          <w:rFonts w:ascii="Times New Roman" w:hAnsi="Times New Roman" w:cs="Times New Roman"/>
          <w:sz w:val="28"/>
          <w:szCs w:val="28"/>
        </w:rPr>
        <w:t xml:space="preserve">ГАУ БО ЦОУ «Мой бизнес» </w:t>
      </w:r>
      <w:r w:rsidR="0042603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185BC6">
        <w:rPr>
          <w:rFonts w:ascii="Times New Roman" w:hAnsi="Times New Roman" w:cs="Times New Roman"/>
          <w:sz w:val="28"/>
          <w:szCs w:val="28"/>
        </w:rPr>
        <w:t xml:space="preserve">по содействию в </w:t>
      </w:r>
      <w:r w:rsidR="00D53A8F">
        <w:rPr>
          <w:rFonts w:ascii="Times New Roman" w:hAnsi="Times New Roman" w:cs="Times New Roman"/>
          <w:sz w:val="28"/>
          <w:szCs w:val="28"/>
        </w:rPr>
        <w:t xml:space="preserve">проведении патентных исследований </w:t>
      </w:r>
      <w:r w:rsidR="00FB4187">
        <w:rPr>
          <w:rFonts w:ascii="Times New Roman" w:hAnsi="Times New Roman" w:cs="Times New Roman"/>
          <w:sz w:val="28"/>
          <w:szCs w:val="28"/>
        </w:rPr>
        <w:t xml:space="preserve">для </w:t>
      </w:r>
      <w:r w:rsidR="00185BC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D5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C6" w:rsidRPr="00527E10">
        <w:rPr>
          <w:rFonts w:ascii="Times New Roman" w:hAnsi="Times New Roman" w:cs="Times New Roman"/>
          <w:bCs/>
          <w:sz w:val="28"/>
          <w:szCs w:val="28"/>
        </w:rPr>
        <w:t>Брянской области</w:t>
      </w:r>
      <w:r w:rsidR="00FB41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B4187" w:rsidRPr="00527E10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FB4187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FB4187" w:rsidRPr="00527E10">
        <w:rPr>
          <w:rFonts w:ascii="Times New Roman" w:hAnsi="Times New Roman" w:cs="Times New Roman"/>
          <w:bCs/>
          <w:sz w:val="28"/>
          <w:szCs w:val="28"/>
        </w:rPr>
        <w:t>физических лиц, применяющих специальный налоговый режим «Налог на профессиональный доход» Брянской области (далее – Регламент).</w:t>
      </w:r>
    </w:p>
    <w:p w14:paraId="5486C6B7" w14:textId="77777777" w:rsidR="00196478" w:rsidRPr="00196478" w:rsidRDefault="0033638C" w:rsidP="00196478">
      <w:pPr>
        <w:pStyle w:val="a3"/>
        <w:numPr>
          <w:ilvl w:val="1"/>
          <w:numId w:val="1"/>
        </w:numPr>
        <w:ind w:left="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196478" w:rsidRPr="00196478">
        <w:rPr>
          <w:rFonts w:ascii="Times New Roman" w:hAnsi="Times New Roman" w:cs="Times New Roman"/>
          <w:sz w:val="28"/>
          <w:szCs w:val="28"/>
        </w:rPr>
        <w:t>, иные материалы и сведения о предоставлении услуг по направлениям деятельности Центра размещаются на официальном сайте ГАУ БО ЦО «Мой бизнес» (http://мойбизнес32.рф) в информационно – коммуникационной сети «Интернет».</w:t>
      </w:r>
    </w:p>
    <w:p w14:paraId="51823EBC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AD8D7D" w14:textId="77777777" w:rsidR="00185BC6" w:rsidRDefault="00185BC6" w:rsidP="00185BC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ТЕРМИНЫ</w:t>
      </w:r>
    </w:p>
    <w:p w14:paraId="7919AA0E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012294" w14:textId="77777777" w:rsidR="00426039" w:rsidRPr="003465FF" w:rsidRDefault="00426039" w:rsidP="0042603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3465FF">
        <w:rPr>
          <w:rFonts w:ascii="Times New Roman" w:hAnsi="Times New Roman" w:cs="Times New Roman"/>
          <w:b/>
          <w:sz w:val="28"/>
          <w:szCs w:val="28"/>
        </w:rPr>
        <w:t xml:space="preserve"> «Субъект малого и среднего предпринимательства» (далее - СМСП</w:t>
      </w:r>
      <w:r w:rsidRPr="003465FF">
        <w:rPr>
          <w:rFonts w:ascii="Times New Roman" w:hAnsi="Times New Roman" w:cs="Times New Roman"/>
          <w:sz w:val="28"/>
          <w:szCs w:val="28"/>
        </w:rPr>
        <w:t>) – хозяйствующие субъекты (юридические лица и индивидуальные предприниматели), зарегистрированные на территории Брянской области   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65FF">
        <w:rPr>
          <w:rFonts w:ascii="Times New Roman" w:hAnsi="Times New Roman" w:cs="Times New Roman"/>
          <w:sz w:val="28"/>
          <w:szCs w:val="28"/>
        </w:rPr>
        <w:t xml:space="preserve"> и средним предприятиям, включенным в единый реестр субъектов малого и среднего предпринимательства (</w:t>
      </w:r>
      <w:hyperlink r:id="rId8" w:history="1">
        <w:r w:rsidRPr="003465FF">
          <w:rPr>
            <w:rStyle w:val="a5"/>
            <w:rFonts w:ascii="Times New Roman" w:hAnsi="Times New Roman" w:cs="Times New Roman"/>
            <w:sz w:val="28"/>
            <w:szCs w:val="28"/>
          </w:rPr>
          <w:t>https://rmsp.nalog.ru</w:t>
        </w:r>
      </w:hyperlink>
      <w:r w:rsidRPr="003465FF">
        <w:rPr>
          <w:rFonts w:ascii="Times New Roman" w:hAnsi="Times New Roman" w:cs="Times New Roman"/>
          <w:sz w:val="28"/>
          <w:szCs w:val="28"/>
        </w:rPr>
        <w:t xml:space="preserve">), зарегистрированным на территории Брянской области. </w:t>
      </w:r>
    </w:p>
    <w:p w14:paraId="129857F1" w14:textId="77777777" w:rsidR="00426039" w:rsidRPr="00527E10" w:rsidRDefault="00426039" w:rsidP="0042603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«Заявитель» (участник отбора)</w:t>
      </w:r>
      <w:r w:rsidRPr="00527E10">
        <w:rPr>
          <w:rFonts w:ascii="Times New Roman" w:hAnsi="Times New Roman" w:cs="Times New Roman"/>
          <w:sz w:val="28"/>
          <w:szCs w:val="28"/>
        </w:rPr>
        <w:t xml:space="preserve"> – СМСП, а также 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физическ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лиц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применяющ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специальный налоговый режим «Налог на профессиональный доход»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27E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(далее – Самозанятый)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зарегистрированные на территории Брянской области</w:t>
      </w:r>
      <w:r w:rsidRPr="00527E10">
        <w:rPr>
          <w:rFonts w:ascii="Times New Roman" w:hAnsi="Times New Roman" w:cs="Times New Roman"/>
          <w:sz w:val="28"/>
          <w:szCs w:val="28"/>
        </w:rPr>
        <w:t>, претендующи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7E1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настоящим Регламентом на получение услуги, предусмотренной настоящим Регламентом.</w:t>
      </w:r>
    </w:p>
    <w:p w14:paraId="797279A9" w14:textId="77777777" w:rsidR="00426039" w:rsidRPr="002573F4" w:rsidRDefault="00426039" w:rsidP="00426039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573F4">
        <w:rPr>
          <w:rFonts w:ascii="Times New Roman" w:hAnsi="Times New Roman" w:cs="Times New Roman"/>
          <w:sz w:val="28"/>
          <w:szCs w:val="28"/>
        </w:rPr>
        <w:t xml:space="preserve"> </w:t>
      </w:r>
      <w:r w:rsidRPr="002573F4">
        <w:rPr>
          <w:rFonts w:ascii="Times New Roman" w:hAnsi="Times New Roman" w:cs="Times New Roman"/>
          <w:b/>
          <w:sz w:val="28"/>
          <w:szCs w:val="28"/>
        </w:rPr>
        <w:t>«Организатор отбора»</w:t>
      </w:r>
      <w:r w:rsidRPr="002573F4">
        <w:rPr>
          <w:rFonts w:ascii="Times New Roman" w:hAnsi="Times New Roman" w:cs="Times New Roman"/>
          <w:sz w:val="28"/>
          <w:szCs w:val="28"/>
        </w:rPr>
        <w:t xml:space="preserve"> - ГАУ БО ЦОУ «Мой бизнес», уполномоченный в соответствии с действующим законодательством оказывать предусмотренную настоящим Регламентом услугу Заявителю.</w:t>
      </w:r>
    </w:p>
    <w:p w14:paraId="37B242AE" w14:textId="77777777" w:rsidR="00426039" w:rsidRPr="00527E10" w:rsidRDefault="00426039" w:rsidP="00426039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573F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«ЦПП»</w:t>
      </w:r>
      <w:r w:rsidRPr="002573F4">
        <w:rPr>
          <w:rFonts w:ascii="Times New Roman" w:hAnsi="Times New Roman" w:cs="Times New Roman"/>
          <w:sz w:val="28"/>
          <w:szCs w:val="28"/>
        </w:rPr>
        <w:t xml:space="preserve"> - Центр поддержки предпринимательства, являющийся структурным подразделением ГАУ БО ЦОУ «Мой бизнес» (далее – ЦПП), уполномоченный в соответствии с действующим законодательством</w:t>
      </w:r>
      <w:r w:rsidRPr="00527E10">
        <w:rPr>
          <w:rFonts w:ascii="Times New Roman" w:hAnsi="Times New Roman" w:cs="Times New Roman"/>
          <w:sz w:val="28"/>
          <w:szCs w:val="28"/>
        </w:rPr>
        <w:t xml:space="preserve"> оказывать предусмотренную настоящим Регламентом услугу Заявителю.</w:t>
      </w:r>
    </w:p>
    <w:p w14:paraId="54A6F197" w14:textId="024D5913" w:rsidR="00FB4187" w:rsidRPr="00527E10" w:rsidRDefault="00185BC6" w:rsidP="00FB4187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«У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слуга</w:t>
      </w:r>
      <w:r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Pr="00527E10">
        <w:rPr>
          <w:rFonts w:ascii="Times New Roman" w:hAnsi="Times New Roman" w:cs="Times New Roman"/>
          <w:sz w:val="28"/>
          <w:szCs w:val="28"/>
        </w:rPr>
        <w:t xml:space="preserve"> - </w:t>
      </w:r>
      <w:r w:rsidR="00FB4187">
        <w:rPr>
          <w:rFonts w:ascii="Times New Roman" w:hAnsi="Times New Roman" w:cs="Times New Roman"/>
          <w:sz w:val="28"/>
          <w:szCs w:val="28"/>
        </w:rPr>
        <w:t>содействие в проведении патентных исследований для</w:t>
      </w:r>
      <w:r w:rsidR="00FB4187" w:rsidRPr="00527E10">
        <w:rPr>
          <w:rFonts w:ascii="Times New Roman" w:hAnsi="Times New Roman" w:cs="Times New Roman"/>
          <w:sz w:val="28"/>
          <w:szCs w:val="28"/>
        </w:rPr>
        <w:t xml:space="preserve"> СМСП Брянской области</w:t>
      </w:r>
      <w:r w:rsidR="00FB4187">
        <w:rPr>
          <w:rFonts w:ascii="Times New Roman" w:hAnsi="Times New Roman" w:cs="Times New Roman"/>
          <w:sz w:val="28"/>
          <w:szCs w:val="28"/>
        </w:rPr>
        <w:t>/Самозанятого Брянской области</w:t>
      </w:r>
      <w:r w:rsidR="00FB4187" w:rsidRPr="00527E10">
        <w:rPr>
          <w:rFonts w:ascii="Times New Roman" w:hAnsi="Times New Roman" w:cs="Times New Roman"/>
          <w:sz w:val="28"/>
          <w:szCs w:val="28"/>
        </w:rPr>
        <w:t>.</w:t>
      </w:r>
    </w:p>
    <w:p w14:paraId="4792FAA5" w14:textId="4C414127" w:rsidR="005A7F60" w:rsidRPr="00527E10" w:rsidRDefault="005A7F60" w:rsidP="005A7F60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bCs/>
          <w:sz w:val="28"/>
          <w:szCs w:val="28"/>
        </w:rPr>
        <w:t>«Договор» -</w:t>
      </w:r>
      <w:r w:rsidRPr="00527E10">
        <w:rPr>
          <w:rFonts w:ascii="Times New Roman" w:hAnsi="Times New Roman" w:cs="Times New Roman"/>
          <w:sz w:val="28"/>
          <w:szCs w:val="28"/>
        </w:rPr>
        <w:t xml:space="preserve"> договор, заключенный между Организатором отбора</w:t>
      </w:r>
      <w:r w:rsidR="00800D16">
        <w:rPr>
          <w:rFonts w:ascii="Times New Roman" w:hAnsi="Times New Roman" w:cs="Times New Roman"/>
          <w:sz w:val="28"/>
          <w:szCs w:val="28"/>
        </w:rPr>
        <w:t>,</w:t>
      </w:r>
      <w:r w:rsidRPr="00527E10">
        <w:rPr>
          <w:rFonts w:ascii="Times New Roman" w:hAnsi="Times New Roman" w:cs="Times New Roman"/>
          <w:sz w:val="28"/>
          <w:szCs w:val="28"/>
        </w:rPr>
        <w:t xml:space="preserve"> Исполнителем</w:t>
      </w:r>
      <w:r w:rsidR="00800D16">
        <w:rPr>
          <w:rFonts w:ascii="Times New Roman" w:hAnsi="Times New Roman" w:cs="Times New Roman"/>
          <w:sz w:val="28"/>
          <w:szCs w:val="28"/>
        </w:rPr>
        <w:t xml:space="preserve"> и Заявителем</w:t>
      </w:r>
      <w:r w:rsidRPr="00527E10">
        <w:rPr>
          <w:rFonts w:ascii="Times New Roman" w:hAnsi="Times New Roman" w:cs="Times New Roman"/>
          <w:sz w:val="28"/>
          <w:szCs w:val="28"/>
        </w:rPr>
        <w:t xml:space="preserve">, </w:t>
      </w:r>
      <w:r w:rsidR="00FB4187" w:rsidRPr="00527E10">
        <w:rPr>
          <w:rFonts w:ascii="Times New Roman" w:hAnsi="Times New Roman" w:cs="Times New Roman"/>
          <w:sz w:val="28"/>
          <w:szCs w:val="28"/>
        </w:rPr>
        <w:t>согласно которому Заявителю оказыва</w:t>
      </w:r>
      <w:r w:rsidR="00FB4187">
        <w:rPr>
          <w:rFonts w:ascii="Times New Roman" w:hAnsi="Times New Roman" w:cs="Times New Roman"/>
          <w:sz w:val="28"/>
          <w:szCs w:val="28"/>
        </w:rPr>
        <w:t>е</w:t>
      </w:r>
      <w:r w:rsidR="00FB4187" w:rsidRPr="00527E10">
        <w:rPr>
          <w:rFonts w:ascii="Times New Roman" w:hAnsi="Times New Roman" w:cs="Times New Roman"/>
          <w:sz w:val="28"/>
          <w:szCs w:val="28"/>
        </w:rPr>
        <w:t xml:space="preserve">тся </w:t>
      </w:r>
      <w:r w:rsidR="00FB4187" w:rsidRPr="00F04622">
        <w:rPr>
          <w:rFonts w:ascii="Times New Roman" w:hAnsi="Times New Roman" w:cs="Times New Roman"/>
          <w:sz w:val="28"/>
          <w:szCs w:val="28"/>
        </w:rPr>
        <w:t>Услуга на условиях, предусмотренн</w:t>
      </w:r>
      <w:r w:rsidR="00800D16">
        <w:rPr>
          <w:rFonts w:ascii="Times New Roman" w:hAnsi="Times New Roman" w:cs="Times New Roman"/>
          <w:sz w:val="28"/>
          <w:szCs w:val="28"/>
        </w:rPr>
        <w:t>ых</w:t>
      </w:r>
      <w:r w:rsidR="00FB4187" w:rsidRPr="00F04622">
        <w:rPr>
          <w:rFonts w:ascii="Times New Roman" w:hAnsi="Times New Roman" w:cs="Times New Roman"/>
          <w:sz w:val="28"/>
          <w:szCs w:val="28"/>
        </w:rPr>
        <w:t xml:space="preserve"> настоящим Регламентом.</w:t>
      </w:r>
    </w:p>
    <w:p w14:paraId="6CA67942" w14:textId="18ED9AD0" w:rsidR="00A31E32" w:rsidRPr="00527E10" w:rsidRDefault="005A7F60" w:rsidP="005A7F60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«Исполнитель» -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организация правомочная предоставлять услугу по содействию в </w:t>
      </w:r>
      <w:r w:rsidR="00D53A8F">
        <w:rPr>
          <w:rFonts w:ascii="Times New Roman" w:hAnsi="Times New Roman" w:cs="Times New Roman"/>
          <w:sz w:val="28"/>
          <w:szCs w:val="28"/>
        </w:rPr>
        <w:t xml:space="preserve">проведении патентных исследований </w:t>
      </w:r>
      <w:r w:rsidR="00FB4187">
        <w:rPr>
          <w:rFonts w:ascii="Times New Roman" w:hAnsi="Times New Roman" w:cs="Times New Roman"/>
          <w:sz w:val="28"/>
          <w:szCs w:val="28"/>
        </w:rPr>
        <w:t xml:space="preserve">для </w:t>
      </w:r>
      <w:r w:rsidR="00FB4187" w:rsidRPr="00527E10">
        <w:rPr>
          <w:rFonts w:ascii="Times New Roman" w:hAnsi="Times New Roman" w:cs="Times New Roman"/>
          <w:sz w:val="28"/>
          <w:szCs w:val="28"/>
        </w:rPr>
        <w:t>СМСП</w:t>
      </w:r>
      <w:r w:rsidR="00FB4187">
        <w:rPr>
          <w:rFonts w:ascii="Times New Roman" w:hAnsi="Times New Roman" w:cs="Times New Roman"/>
          <w:sz w:val="28"/>
          <w:szCs w:val="28"/>
        </w:rPr>
        <w:t>/Самозанятого</w:t>
      </w:r>
      <w:r w:rsidR="00FB4187" w:rsidRPr="00527E10">
        <w:rPr>
          <w:rFonts w:ascii="Times New Roman" w:hAnsi="Times New Roman" w:cs="Times New Roman"/>
          <w:sz w:val="28"/>
          <w:szCs w:val="28"/>
        </w:rPr>
        <w:t xml:space="preserve"> Брянской области, определенная в качестве такой организации Организатором отбора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4FA505" w14:textId="77777777" w:rsidR="00FB4187" w:rsidRDefault="00FB4187" w:rsidP="00FB4187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6107906"/>
      <w:r w:rsidRPr="00527E10">
        <w:rPr>
          <w:rFonts w:ascii="Times New Roman" w:hAnsi="Times New Roman" w:cs="Times New Roman"/>
          <w:b/>
          <w:bCs/>
          <w:sz w:val="28"/>
          <w:szCs w:val="28"/>
        </w:rPr>
        <w:t xml:space="preserve">«Отбор заявителей» - </w:t>
      </w:r>
      <w:r w:rsidRPr="00527E10">
        <w:rPr>
          <w:rFonts w:ascii="Times New Roman" w:hAnsi="Times New Roman" w:cs="Times New Roman"/>
          <w:sz w:val="28"/>
          <w:szCs w:val="28"/>
        </w:rPr>
        <w:t>процедура определения очередности предоставления Услуги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7E10">
        <w:rPr>
          <w:rFonts w:ascii="Times New Roman" w:hAnsi="Times New Roman" w:cs="Times New Roman"/>
          <w:sz w:val="28"/>
          <w:szCs w:val="28"/>
        </w:rPr>
        <w:t xml:space="preserve">м, обратившимся в установленном настоящим Регламентом порядке за оказанием услуги. </w:t>
      </w:r>
    </w:p>
    <w:p w14:paraId="0C7AADCD" w14:textId="606A823F" w:rsidR="00FB4187" w:rsidRPr="007B0F2C" w:rsidRDefault="00FB4187" w:rsidP="00FB4187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638F5">
        <w:rPr>
          <w:rFonts w:ascii="Times New Roman" w:hAnsi="Times New Roman" w:cs="Times New Roman"/>
          <w:b/>
          <w:bCs/>
          <w:sz w:val="28"/>
          <w:szCs w:val="28"/>
        </w:rPr>
        <w:t>«Заявка»</w:t>
      </w:r>
      <w:r w:rsidRPr="007638F5">
        <w:rPr>
          <w:rFonts w:ascii="Times New Roman" w:hAnsi="Times New Roman" w:cs="Times New Roman"/>
          <w:sz w:val="28"/>
          <w:szCs w:val="28"/>
        </w:rPr>
        <w:t xml:space="preserve"> </w:t>
      </w:r>
      <w:r w:rsidRPr="00A2424A">
        <w:rPr>
          <w:rFonts w:ascii="Times New Roman" w:hAnsi="Times New Roman" w:cs="Times New Roman"/>
          <w:sz w:val="28"/>
          <w:szCs w:val="28"/>
        </w:rPr>
        <w:t xml:space="preserve">– </w:t>
      </w:r>
      <w:r w:rsidR="007638F5" w:rsidRPr="00A2424A">
        <w:rPr>
          <w:rFonts w:ascii="Times New Roman" w:hAnsi="Times New Roman" w:cs="Times New Roman"/>
          <w:sz w:val="28"/>
          <w:szCs w:val="28"/>
        </w:rPr>
        <w:t>пакет документов</w:t>
      </w:r>
      <w:r w:rsidR="007638F5">
        <w:rPr>
          <w:rFonts w:ascii="Times New Roman" w:hAnsi="Times New Roman" w:cs="Times New Roman"/>
          <w:sz w:val="28"/>
          <w:szCs w:val="28"/>
        </w:rPr>
        <w:t xml:space="preserve"> </w:t>
      </w:r>
      <w:r w:rsidRPr="00261EE3">
        <w:rPr>
          <w:rFonts w:ascii="Times New Roman" w:hAnsi="Times New Roman" w:cs="Times New Roman"/>
          <w:sz w:val="28"/>
          <w:szCs w:val="28"/>
        </w:rPr>
        <w:t xml:space="preserve">на предоставление услуги центра «Мой бизнес» по </w:t>
      </w:r>
      <w:r w:rsidRPr="007B0F2C">
        <w:rPr>
          <w:rFonts w:ascii="Times New Roman" w:hAnsi="Times New Roman" w:cs="Times New Roman"/>
          <w:sz w:val="28"/>
          <w:szCs w:val="28"/>
        </w:rPr>
        <w:t>установленной форме.</w:t>
      </w:r>
    </w:p>
    <w:p w14:paraId="596A440C" w14:textId="7E6D4304" w:rsidR="00FB4187" w:rsidRPr="007B0F2C" w:rsidRDefault="00FB4187" w:rsidP="00FB4187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0F2C">
        <w:rPr>
          <w:rFonts w:ascii="Times New Roman" w:hAnsi="Times New Roman" w:cs="Times New Roman"/>
          <w:b/>
          <w:bCs/>
          <w:sz w:val="28"/>
          <w:szCs w:val="28"/>
        </w:rPr>
        <w:t>«Скоринг»</w:t>
      </w:r>
      <w:r w:rsidRPr="007B0F2C">
        <w:rPr>
          <w:rFonts w:ascii="Times New Roman" w:hAnsi="Times New Roman" w:cs="Times New Roman"/>
          <w:sz w:val="28"/>
          <w:szCs w:val="28"/>
        </w:rPr>
        <w:t xml:space="preserve"> - </w:t>
      </w:r>
      <w:r w:rsidRPr="007B0F2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расширенной оценки количественных и качественных показателей деятельности СМСП</w:t>
      </w:r>
      <w:r w:rsidR="00800D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5AAAA0" w14:textId="77777777" w:rsidR="00747D59" w:rsidRPr="00527E10" w:rsidRDefault="00747D59" w:rsidP="0074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50ACF8" w14:textId="77777777" w:rsidR="00196478" w:rsidRPr="00527E10" w:rsidRDefault="00196478" w:rsidP="00747D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ЦЕЛИ ПРЕДОСТАВЛЕНИЯ УСЛУГИ</w:t>
      </w:r>
    </w:p>
    <w:p w14:paraId="3C086EB3" w14:textId="77777777" w:rsidR="00196478" w:rsidRPr="00527E10" w:rsidRDefault="00196478" w:rsidP="00196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76395A" w14:textId="77777777" w:rsidR="007C0773" w:rsidRPr="00527E10" w:rsidRDefault="007C0773" w:rsidP="007C0773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Услуга СМПС,</w:t>
      </w:r>
      <w:r w:rsidRPr="00894CAA">
        <w:rPr>
          <w:rFonts w:ascii="Times New Roman" w:hAnsi="Times New Roman" w:cs="Times New Roman"/>
          <w:bCs/>
          <w:sz w:val="28"/>
          <w:szCs w:val="28"/>
        </w:rPr>
        <w:t xml:space="preserve"> а также физически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94CAA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894CAA">
        <w:rPr>
          <w:rFonts w:ascii="Times New Roman" w:hAnsi="Times New Roman" w:cs="Times New Roman"/>
          <w:bCs/>
          <w:sz w:val="28"/>
          <w:szCs w:val="28"/>
        </w:rPr>
        <w:t>, применяющи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94CAA">
        <w:rPr>
          <w:rFonts w:ascii="Times New Roman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зарегистрированны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территории</w:t>
      </w:r>
      <w:r w:rsidRPr="00894CAA">
        <w:rPr>
          <w:rFonts w:ascii="Times New Roman" w:hAnsi="Times New Roman" w:cs="Times New Roman"/>
          <w:bCs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 предоставляется в целях:</w:t>
      </w:r>
    </w:p>
    <w:p w14:paraId="5D323B5E" w14:textId="77777777" w:rsidR="007C0773" w:rsidRPr="007C0773" w:rsidRDefault="007C0773" w:rsidP="007C077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773">
        <w:rPr>
          <w:rFonts w:ascii="Times New Roman" w:hAnsi="Times New Roman" w:cs="Times New Roman"/>
          <w:bCs/>
          <w:sz w:val="28"/>
          <w:szCs w:val="28"/>
        </w:rPr>
        <w:t>- обеспечения благоприятных условий для развития СМСП и Самозанятых;</w:t>
      </w:r>
    </w:p>
    <w:p w14:paraId="6B1C619C" w14:textId="77777777" w:rsidR="007C0773" w:rsidRPr="007C0773" w:rsidRDefault="007C0773" w:rsidP="007C077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773">
        <w:rPr>
          <w:rFonts w:ascii="Times New Roman" w:hAnsi="Times New Roman" w:cs="Times New Roman"/>
          <w:bCs/>
          <w:sz w:val="28"/>
          <w:szCs w:val="28"/>
        </w:rPr>
        <w:t>- обеспечения конкурентоспособности СМСП и Самозанятых;</w:t>
      </w:r>
    </w:p>
    <w:p w14:paraId="3AD97D0E" w14:textId="77777777" w:rsidR="007C0773" w:rsidRPr="007C0773" w:rsidRDefault="007C0773" w:rsidP="007C077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773">
        <w:rPr>
          <w:rFonts w:ascii="Times New Roman" w:hAnsi="Times New Roman" w:cs="Times New Roman"/>
          <w:bCs/>
          <w:sz w:val="28"/>
          <w:szCs w:val="28"/>
        </w:rPr>
        <w:t xml:space="preserve">- создания условий для выхода СМСП и Самозанятых на новые рынки сбыта продукции. </w:t>
      </w:r>
    </w:p>
    <w:p w14:paraId="46BFCCC9" w14:textId="77777777" w:rsidR="00196478" w:rsidRPr="00527E10" w:rsidRDefault="00196478" w:rsidP="00196478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29B1EF8F" w14:textId="77777777" w:rsidR="00F7062C" w:rsidRDefault="00F7062C" w:rsidP="00F7062C">
      <w:pPr>
        <w:pStyle w:val="a3"/>
        <w:numPr>
          <w:ilvl w:val="0"/>
          <w:numId w:val="1"/>
        </w:num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A4"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ЗАЯВИТЕЛЯМ </w:t>
      </w:r>
    </w:p>
    <w:p w14:paraId="2A3FFF4B" w14:textId="77777777" w:rsidR="00F7062C" w:rsidRPr="007562A4" w:rsidRDefault="00F7062C" w:rsidP="00F7062C">
      <w:pPr>
        <w:pStyle w:val="a3"/>
        <w:spacing w:after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14:paraId="74319884" w14:textId="77777777" w:rsidR="00F7062C" w:rsidRPr="00180CFF" w:rsidRDefault="00F7062C" w:rsidP="00F7062C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CFF">
        <w:rPr>
          <w:rFonts w:ascii="Times New Roman" w:hAnsi="Times New Roman" w:cs="Times New Roman"/>
          <w:sz w:val="28"/>
          <w:szCs w:val="28"/>
        </w:rPr>
        <w:t>Право на получение услуги имеют следующие категории заявителей (далее – категории):</w:t>
      </w:r>
    </w:p>
    <w:p w14:paraId="2DB4E99A" w14:textId="77777777" w:rsidR="00F7062C" w:rsidRPr="00180CFF" w:rsidRDefault="00F7062C" w:rsidP="00F7062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CFF">
        <w:rPr>
          <w:rFonts w:ascii="Times New Roman" w:hAnsi="Times New Roman" w:cs="Times New Roman"/>
          <w:sz w:val="28"/>
          <w:szCs w:val="28"/>
        </w:rPr>
        <w:t xml:space="preserve">а) юридические лица; </w:t>
      </w:r>
    </w:p>
    <w:p w14:paraId="10729749" w14:textId="77777777" w:rsidR="00F7062C" w:rsidRPr="00180CFF" w:rsidRDefault="00F7062C" w:rsidP="00F7062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CFF">
        <w:rPr>
          <w:rFonts w:ascii="Times New Roman" w:hAnsi="Times New Roman" w:cs="Times New Roman"/>
          <w:sz w:val="28"/>
          <w:szCs w:val="28"/>
        </w:rPr>
        <w:t xml:space="preserve">б) индивидуальные предприниматели; </w:t>
      </w:r>
    </w:p>
    <w:p w14:paraId="172272EF" w14:textId="77777777" w:rsidR="00F7062C" w:rsidRPr="00180CFF" w:rsidRDefault="00F7062C" w:rsidP="00F7062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CFF">
        <w:rPr>
          <w:rFonts w:ascii="Times New Roman" w:hAnsi="Times New Roman" w:cs="Times New Roman"/>
          <w:sz w:val="28"/>
          <w:szCs w:val="28"/>
        </w:rPr>
        <w:t>в) самозанятые граждане.</w:t>
      </w:r>
    </w:p>
    <w:p w14:paraId="1FA00322" w14:textId="77777777" w:rsidR="00F7062C" w:rsidRPr="00180CFF" w:rsidRDefault="00F7062C" w:rsidP="00F7062C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4.2. Требования, которым должен соответствовать заявитель – юридическое лицо на дату подачи заявления:</w:t>
      </w:r>
    </w:p>
    <w:p w14:paraId="58A4EDB1" w14:textId="77777777" w:rsidR="00F7062C" w:rsidRPr="00180CFF" w:rsidRDefault="00F7062C" w:rsidP="00F7062C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а) является субъектом МСП;</w:t>
      </w:r>
    </w:p>
    <w:p w14:paraId="4A3F7DEF" w14:textId="77777777" w:rsidR="00F7062C" w:rsidRPr="00180CFF" w:rsidRDefault="00F7062C" w:rsidP="00F7062C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lastRenderedPageBreak/>
        <w:t>б) зарегистрирован и осуществляет деятельность на территории Брянской области;</w:t>
      </w:r>
    </w:p>
    <w:p w14:paraId="00CF237A" w14:textId="77777777" w:rsidR="00F7062C" w:rsidRPr="00180CFF" w:rsidRDefault="00F7062C" w:rsidP="00F7062C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в) 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14:paraId="2590B725" w14:textId="77777777" w:rsidR="00F7062C" w:rsidRPr="00180CFF" w:rsidRDefault="00F7062C" w:rsidP="00F7062C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г) в реестре дисквалифицированных лиц отсутствуют сведения о дисквалифицированном руководителе юридического лица;</w:t>
      </w:r>
    </w:p>
    <w:p w14:paraId="3BCEC648" w14:textId="77777777" w:rsidR="00F7062C" w:rsidRPr="00180CFF" w:rsidRDefault="00F7062C" w:rsidP="00F7062C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д) не должен состоять в одной группе лиц, определенных в соответствии с Федеральным законом от 26 июля 2006 г. № 135-ФЗ «О защите конкуренции», с уполномоченной организацией и (или) внешним исполнителем, привлекаемым уполномоченной организацией для оказания услуги;</w:t>
      </w:r>
    </w:p>
    <w:p w14:paraId="06999436" w14:textId="77777777" w:rsidR="00F7062C" w:rsidRPr="00180CFF" w:rsidRDefault="00F7062C" w:rsidP="00F7062C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е)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CD78188" w14:textId="77777777" w:rsidR="00F7062C" w:rsidRPr="00180CFF" w:rsidRDefault="00F7062C" w:rsidP="00F7062C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ж) не является участником соглашений о разделе продукции;</w:t>
      </w:r>
    </w:p>
    <w:p w14:paraId="029114CD" w14:textId="77777777" w:rsidR="00F7062C" w:rsidRPr="00180CFF" w:rsidRDefault="00F7062C" w:rsidP="00F7062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з) не осуществляет предпринимательскую деятельность в сфере игорного бизнеса;</w:t>
      </w:r>
    </w:p>
    <w:p w14:paraId="12D7C083" w14:textId="77777777" w:rsidR="00F7062C" w:rsidRPr="00180CFF" w:rsidRDefault="00F7062C" w:rsidP="00F7062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и)</w:t>
      </w:r>
      <w:r w:rsidRPr="00180CFF">
        <w:rPr>
          <w:rFonts w:ascii="Times New Roman" w:eastAsia="Calibri" w:hAnsi="Times New Roman" w:cs="Times New Roman"/>
          <w:sz w:val="28"/>
          <w:szCs w:val="28"/>
        </w:rPr>
        <w:tab/>
        <w:t xml:space="preserve">прошло не менее одного года с момента признания СМСП (Заявителя) допустившим нарушение порядка и условий оказания поддержки, а в случае, если причина – нецелевое использование средств поддержки или представление недостоверных сведений и документов – не менее трех лет. </w:t>
      </w:r>
    </w:p>
    <w:p w14:paraId="7A01125E" w14:textId="77777777" w:rsidR="00F7062C" w:rsidRPr="00180CFF" w:rsidRDefault="00F7062C" w:rsidP="00F7062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4.3. Требования, которым должен соответствовать заявитель –индивидуальный предприниматель (далее - ИП) на дату подачи заявления:</w:t>
      </w:r>
    </w:p>
    <w:p w14:paraId="162A9A82" w14:textId="77777777" w:rsidR="00F7062C" w:rsidRPr="00180CFF" w:rsidRDefault="00F7062C" w:rsidP="00F7062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а) является субъектом МСП;</w:t>
      </w:r>
    </w:p>
    <w:p w14:paraId="7B763887" w14:textId="77777777" w:rsidR="00F7062C" w:rsidRPr="00180CFF" w:rsidRDefault="00F7062C" w:rsidP="00F7062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б) зарегистрирован и осуществляет деятельность на территории Брянской области;</w:t>
      </w:r>
    </w:p>
    <w:p w14:paraId="016381F1" w14:textId="77777777" w:rsidR="00F7062C" w:rsidRPr="00180CFF" w:rsidRDefault="00F7062C" w:rsidP="00F7062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в) не должен состоять в одной группе лиц, определенных в соответствии с Федеральным законом от 26 июля 2006 г. № 135-ФЗ «О защите конкуренции», с уполномоченной организацией и (или) внешним исполнителем, привлекаемым уполномоченной организацией для оказания услуги;</w:t>
      </w:r>
    </w:p>
    <w:p w14:paraId="617CA76E" w14:textId="77777777" w:rsidR="00F7062C" w:rsidRPr="00180CFF" w:rsidRDefault="00F7062C" w:rsidP="00F7062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г)</w:t>
      </w:r>
      <w:r w:rsidRPr="00180CFF">
        <w:rPr>
          <w:rFonts w:ascii="Times New Roman" w:eastAsia="Calibri" w:hAnsi="Times New Roman" w:cs="Times New Roman"/>
          <w:sz w:val="28"/>
          <w:szCs w:val="28"/>
        </w:rPr>
        <w:tab/>
        <w:t>в отношении физического лица не применяются процедуры несостоятельности (банкротства);</w:t>
      </w:r>
    </w:p>
    <w:p w14:paraId="06301F9A" w14:textId="77777777" w:rsidR="00F7062C" w:rsidRPr="00180CFF" w:rsidRDefault="00F7062C" w:rsidP="00F7062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д)</w:t>
      </w:r>
      <w:r w:rsidRPr="00180CFF">
        <w:rPr>
          <w:rFonts w:ascii="Times New Roman" w:eastAsia="Calibri" w:hAnsi="Times New Roman" w:cs="Times New Roman"/>
          <w:sz w:val="28"/>
          <w:szCs w:val="28"/>
        </w:rPr>
        <w:tab/>
        <w:t xml:space="preserve">прошло не менее одного года с момента признания ИП (Заявителя) допустившим нарушение порядка и условий оказания поддержки, а в случае, если причина – нецелевое использование средств поддержки или представление недостоверных сведений и документов – не менее трех лет. </w:t>
      </w:r>
    </w:p>
    <w:p w14:paraId="48D3541B" w14:textId="737E54EF" w:rsidR="00F7062C" w:rsidRPr="00180CFF" w:rsidRDefault="00F7062C" w:rsidP="00F7062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lastRenderedPageBreak/>
        <w:t>4.4. Требования, которым должен соответствовать заявитель–самозанятый гражданин на дату подачи заявления:</w:t>
      </w:r>
    </w:p>
    <w:p w14:paraId="6E4E7449" w14:textId="77777777" w:rsidR="00F7062C" w:rsidRPr="00180CFF" w:rsidRDefault="00F7062C" w:rsidP="00F7062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а) является самозанятым гражданином;</w:t>
      </w:r>
    </w:p>
    <w:p w14:paraId="52D0049D" w14:textId="77777777" w:rsidR="00F7062C" w:rsidRPr="00180CFF" w:rsidRDefault="00F7062C" w:rsidP="00F7062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б) зарегистрирован на территории Брянской области;</w:t>
      </w:r>
    </w:p>
    <w:p w14:paraId="114DCAB0" w14:textId="03DD13B5" w:rsidR="00F7062C" w:rsidRPr="00180CFF" w:rsidRDefault="00F7062C" w:rsidP="00F7062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в) не должен состоять в одной группе лиц, определенных в соответствии с Федеральным законом от 26 июля 2006 г. № 135-ФЗ «О защите конкуренции», с уполномоченной организацией и (или) внешним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0CFF">
        <w:rPr>
          <w:rFonts w:ascii="Times New Roman" w:eastAsia="Calibri" w:hAnsi="Times New Roman" w:cs="Times New Roman"/>
          <w:sz w:val="28"/>
          <w:szCs w:val="28"/>
        </w:rPr>
        <w:t>исполнителем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80CFF">
        <w:rPr>
          <w:rFonts w:ascii="Times New Roman" w:eastAsia="Calibri" w:hAnsi="Times New Roman" w:cs="Times New Roman"/>
          <w:sz w:val="28"/>
          <w:szCs w:val="28"/>
        </w:rPr>
        <w:t>привлекаемым уполномоченной организацией для оказания услуги;</w:t>
      </w:r>
    </w:p>
    <w:p w14:paraId="706578A2" w14:textId="77777777" w:rsidR="00F7062C" w:rsidRPr="00180CFF" w:rsidRDefault="00F7062C" w:rsidP="00F7062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г) в отношении физического лица, применяющего специальный налоговый режим «Налог на профессиональный доход», не применяются процедуры несостоятельности (банкротства);</w:t>
      </w:r>
    </w:p>
    <w:p w14:paraId="7FD1CF9D" w14:textId="77777777" w:rsidR="00F7062C" w:rsidRPr="00180CFF" w:rsidRDefault="00F7062C" w:rsidP="00F7062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д) прошло не менее одного года с момента признания Самозанятого (Заявителя) допустившим нарушение порядка и условий оказания поддержки, а в случае, если причина – нецелевое использование средств поддержки или представление недостоверных сведений и документов – не менее трех лет.</w:t>
      </w:r>
    </w:p>
    <w:p w14:paraId="2F16C87A" w14:textId="77777777" w:rsidR="00F7062C" w:rsidRPr="00E55203" w:rsidRDefault="00F7062C" w:rsidP="00F706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E55203">
        <w:rPr>
          <w:rFonts w:ascii="Times New Roman" w:hAnsi="Times New Roman" w:cs="Times New Roman"/>
          <w:sz w:val="28"/>
          <w:szCs w:val="28"/>
        </w:rPr>
        <w:t>В рамках настоящего Регламента Заявитель на момент подачи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E55203">
        <w:rPr>
          <w:rFonts w:ascii="Times New Roman" w:hAnsi="Times New Roman" w:cs="Times New Roman"/>
          <w:sz w:val="28"/>
          <w:szCs w:val="28"/>
        </w:rPr>
        <w:t xml:space="preserve"> должен соответствовать требованиям п. 4.1, 4.2,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03">
        <w:rPr>
          <w:rFonts w:ascii="Times New Roman" w:hAnsi="Times New Roman" w:cs="Times New Roman"/>
          <w:sz w:val="28"/>
          <w:szCs w:val="28"/>
        </w:rPr>
        <w:t>4.3 или 4.4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03">
        <w:rPr>
          <w:rFonts w:ascii="Times New Roman" w:hAnsi="Times New Roman" w:cs="Times New Roman"/>
          <w:sz w:val="28"/>
          <w:szCs w:val="28"/>
        </w:rPr>
        <w:t>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категории</w:t>
      </w:r>
      <w:r w:rsidRPr="00E55203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E55203">
        <w:rPr>
          <w:rFonts w:ascii="Times New Roman" w:hAnsi="Times New Roman" w:cs="Times New Roman"/>
          <w:sz w:val="28"/>
          <w:szCs w:val="28"/>
        </w:rPr>
        <w:t xml:space="preserve">быть зарегистрированным на цифровой платформе </w:t>
      </w:r>
      <w:hyperlink r:id="rId9" w:history="1">
        <w:r w:rsidRPr="00E55203">
          <w:rPr>
            <w:rStyle w:val="a5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Pr="00E55203">
        <w:rPr>
          <w:rFonts w:ascii="Times New Roman" w:hAnsi="Times New Roman" w:cs="Times New Roman"/>
          <w:sz w:val="28"/>
          <w:szCs w:val="28"/>
        </w:rPr>
        <w:t>.</w:t>
      </w:r>
    </w:p>
    <w:p w14:paraId="1815AF56" w14:textId="77777777" w:rsidR="00F7062C" w:rsidRDefault="00F7062C" w:rsidP="00F7062C">
      <w:pPr>
        <w:pStyle w:val="a3"/>
        <w:numPr>
          <w:ilvl w:val="1"/>
          <w:numId w:val="3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642">
        <w:rPr>
          <w:rFonts w:ascii="Times New Roman" w:hAnsi="Times New Roman" w:cs="Times New Roman"/>
          <w:sz w:val="28"/>
          <w:szCs w:val="28"/>
        </w:rPr>
        <w:t xml:space="preserve">Заявитель должен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Организатору отбора </w:t>
      </w:r>
      <w:r w:rsidRPr="00534642">
        <w:rPr>
          <w:rFonts w:ascii="Times New Roman" w:hAnsi="Times New Roman" w:cs="Times New Roman"/>
          <w:sz w:val="28"/>
          <w:szCs w:val="28"/>
        </w:rPr>
        <w:t>оригиналы заявок</w:t>
      </w:r>
      <w:r>
        <w:rPr>
          <w:rFonts w:ascii="Times New Roman" w:hAnsi="Times New Roman" w:cs="Times New Roman"/>
          <w:sz w:val="28"/>
          <w:szCs w:val="28"/>
        </w:rPr>
        <w:t xml:space="preserve"> и оригинал Обязательства</w:t>
      </w:r>
      <w:r w:rsidRPr="00534642">
        <w:rPr>
          <w:rFonts w:ascii="Times New Roman" w:hAnsi="Times New Roman" w:cs="Times New Roman"/>
          <w:sz w:val="28"/>
          <w:szCs w:val="28"/>
        </w:rPr>
        <w:t>,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4642">
        <w:rPr>
          <w:rFonts w:ascii="Times New Roman" w:hAnsi="Times New Roman" w:cs="Times New Roman"/>
          <w:sz w:val="28"/>
          <w:szCs w:val="28"/>
        </w:rPr>
        <w:t xml:space="preserve"> требованиям настоящего Регламента 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34642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4642">
        <w:rPr>
          <w:rFonts w:ascii="Times New Roman" w:hAnsi="Times New Roman" w:cs="Times New Roman"/>
          <w:sz w:val="28"/>
          <w:szCs w:val="28"/>
        </w:rPr>
        <w:t xml:space="preserve"> Приложения №2 к Регламенту, </w:t>
      </w:r>
      <w:r w:rsidRPr="002573F4">
        <w:rPr>
          <w:rFonts w:ascii="Times New Roman" w:hAnsi="Times New Roman" w:cs="Times New Roman"/>
          <w:sz w:val="28"/>
          <w:szCs w:val="28"/>
        </w:rPr>
        <w:t>по форме Приложения №4 – для СМСП и Самозанятого, форма Приложения</w:t>
      </w:r>
      <w:r w:rsidRPr="00534642">
        <w:rPr>
          <w:rFonts w:ascii="Times New Roman" w:hAnsi="Times New Roman" w:cs="Times New Roman"/>
          <w:sz w:val="28"/>
          <w:szCs w:val="28"/>
        </w:rPr>
        <w:t xml:space="preserve"> №3/3-1 – только для СМСП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4642">
        <w:rPr>
          <w:rFonts w:ascii="Times New Roman" w:hAnsi="Times New Roman" w:cs="Times New Roman"/>
          <w:sz w:val="28"/>
          <w:szCs w:val="28"/>
        </w:rPr>
        <w:t xml:space="preserve"> в рамках установленного срока.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63AE4" w14:textId="31286144" w:rsidR="00772A00" w:rsidRPr="006E78AA" w:rsidRDefault="00F7062C" w:rsidP="00772A00">
      <w:pPr>
        <w:pStyle w:val="a3"/>
        <w:numPr>
          <w:ilvl w:val="1"/>
          <w:numId w:val="3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Заявитель-СМСП после предоставления </w:t>
      </w:r>
      <w:r w:rsidRPr="00534642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34642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 xml:space="preserve"> (согласно п.4.6 настоящего Регламента) должен </w:t>
      </w:r>
      <w:r w:rsidRPr="001923F2">
        <w:rPr>
          <w:rFonts w:ascii="Times New Roman" w:hAnsi="Times New Roman" w:cs="Times New Roman"/>
          <w:sz w:val="28"/>
          <w:szCs w:val="28"/>
        </w:rPr>
        <w:t>пройти в ЦПП Скоринг.</w:t>
      </w:r>
      <w:r w:rsidR="00772A00" w:rsidRPr="00772A00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</w:t>
      </w:r>
      <w:r w:rsidR="00772A00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Заявку для прохождения С</w:t>
      </w:r>
      <w:r w:rsidR="00772A00" w:rsidRPr="00EA3863">
        <w:rPr>
          <w:rFonts w:ascii="Times New Roman" w:hAnsi="Times New Roman" w:cs="Times New Roman"/>
          <w:sz w:val="28"/>
          <w:szCs w:val="28"/>
        </w:rPr>
        <w:t xml:space="preserve">коринга </w:t>
      </w:r>
      <w:r w:rsidR="00772A00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можно подать с использованием Цифровой платформы </w:t>
      </w:r>
      <w:r w:rsidR="00772A00" w:rsidRPr="00EA3863">
        <w:rPr>
          <w:rFonts w:ascii="Times New Roman" w:hAnsi="Times New Roman" w:cs="Times New Roman"/>
          <w:sz w:val="28"/>
          <w:szCs w:val="28"/>
        </w:rPr>
        <w:t xml:space="preserve">МСП </w:t>
      </w:r>
      <w:r w:rsidR="00772A00" w:rsidRPr="00EA3863">
        <w:rPr>
          <w:rFonts w:ascii="Times New Roman" w:hAnsi="Times New Roman" w:cs="Times New Roman"/>
          <w:sz w:val="28"/>
          <w:szCs w:val="28"/>
          <w:lang w:eastAsia="ko-KR"/>
        </w:rPr>
        <w:t>(</w:t>
      </w:r>
      <w:hyperlink r:id="rId10" w:history="1">
        <w:r w:rsidR="00772A00" w:rsidRPr="00EA3863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ko-KR"/>
          </w:rPr>
          <w:t>https://мсп.рф/</w:t>
        </w:r>
      </w:hyperlink>
      <w:r w:rsidR="00772A00" w:rsidRPr="00EA3863">
        <w:rPr>
          <w:rFonts w:ascii="Times New Roman" w:hAnsi="Times New Roman" w:cs="Times New Roman"/>
          <w:sz w:val="28"/>
          <w:szCs w:val="28"/>
        </w:rPr>
        <w:t>)</w:t>
      </w:r>
      <w:r w:rsidR="00772A00">
        <w:rPr>
          <w:rFonts w:ascii="Times New Roman" w:hAnsi="Times New Roman" w:cs="Times New Roman"/>
          <w:sz w:val="28"/>
          <w:szCs w:val="28"/>
        </w:rPr>
        <w:t xml:space="preserve">, перейдя по ссылке </w:t>
      </w:r>
      <w:hyperlink r:id="rId11" w:tgtFrame="_blank" w:history="1">
        <w:r w:rsidR="00772A00" w:rsidRPr="006E78A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https://мсп.рф/services/antikrizisnye-mery/raschet-reytinga-biznesa/</w:t>
        </w:r>
      </w:hyperlink>
      <w:r w:rsidR="00772A00" w:rsidRPr="006E78AA">
        <w:rPr>
          <w:rFonts w:ascii="Times New Roman" w:hAnsi="Times New Roman" w:cs="Times New Roman"/>
          <w:sz w:val="28"/>
          <w:szCs w:val="28"/>
        </w:rPr>
        <w:t>.</w:t>
      </w:r>
    </w:p>
    <w:p w14:paraId="4C3114BD" w14:textId="77777777" w:rsidR="00F7062C" w:rsidRPr="001923F2" w:rsidRDefault="00F7062C" w:rsidP="00F706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6DE11D" w14:textId="77777777" w:rsidR="00F7062C" w:rsidRPr="00196251" w:rsidRDefault="00F7062C" w:rsidP="00F7062C">
      <w:pPr>
        <w:pStyle w:val="a3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6251">
        <w:rPr>
          <w:rFonts w:ascii="Times New Roman" w:hAnsi="Times New Roman" w:cs="Times New Roman"/>
          <w:b/>
          <w:bCs/>
          <w:sz w:val="32"/>
          <w:szCs w:val="32"/>
        </w:rPr>
        <w:t>Очередность предоставления Услуги</w:t>
      </w:r>
    </w:p>
    <w:p w14:paraId="0461E796" w14:textId="77777777" w:rsidR="00F7062C" w:rsidRDefault="00F7062C" w:rsidP="00F70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C2E667" w14:textId="77777777" w:rsidR="008300F1" w:rsidRPr="00A61C0D" w:rsidRDefault="008300F1" w:rsidP="008300F1">
      <w:pPr>
        <w:pStyle w:val="a3"/>
        <w:numPr>
          <w:ilvl w:val="1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C0D">
        <w:rPr>
          <w:rFonts w:ascii="Times New Roman" w:hAnsi="Times New Roman" w:cs="Times New Roman"/>
          <w:sz w:val="28"/>
          <w:szCs w:val="28"/>
        </w:rPr>
        <w:t>Услуга предоставляется Заявителям (по Федеральному Проекту «</w:t>
      </w:r>
      <w:r w:rsidRPr="00A61C0D">
        <w:rPr>
          <w:rFonts w:ascii="Times New Roman" w:eastAsia="Times New Roman" w:hAnsi="Times New Roman" w:cs="Times New Roman"/>
          <w:sz w:val="28"/>
          <w:szCs w:val="28"/>
        </w:rPr>
        <w:t>Акселерация субъектов малого и среднего предпринимательства»</w:t>
      </w:r>
      <w:r w:rsidRPr="00A61C0D">
        <w:rPr>
          <w:rFonts w:ascii="Times New Roman" w:hAnsi="Times New Roman" w:cs="Times New Roman"/>
          <w:sz w:val="28"/>
          <w:szCs w:val="28"/>
        </w:rPr>
        <w:t>):</w:t>
      </w:r>
    </w:p>
    <w:p w14:paraId="140DA8E1" w14:textId="5737E5AE" w:rsidR="008300F1" w:rsidRPr="00A61C0D" w:rsidRDefault="008300F1" w:rsidP="008300F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1C0D">
        <w:rPr>
          <w:rFonts w:ascii="Times New Roman" w:hAnsi="Times New Roman" w:cs="Times New Roman"/>
          <w:sz w:val="28"/>
          <w:szCs w:val="28"/>
        </w:rPr>
        <w:t xml:space="preserve">- в соответствии с результатами обязательной оценки (Скоринга) количественных и качественных показателей деятельности СМСП, проведенной в соответствии с методологией, разработанной Минэкономразвития России совместно с АО «Корпорация МСП» </w:t>
      </w:r>
      <w:r w:rsidRPr="00A61C0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61C0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первую очередь Услуга предоставляется Заявителю, </w:t>
      </w:r>
      <w:r w:rsidRPr="00A61C0D">
        <w:rPr>
          <w:rFonts w:ascii="Times New Roman" w:hAnsi="Times New Roman" w:cs="Times New Roman"/>
          <w:i/>
          <w:iCs/>
          <w:sz w:val="28"/>
          <w:szCs w:val="28"/>
        </w:rPr>
        <w:t xml:space="preserve"> набравшему наибольшее количество баллов по результатам Скоринга), </w:t>
      </w:r>
      <w:r w:rsidRPr="00A61C0D">
        <w:rPr>
          <w:rFonts w:ascii="Times New Roman" w:hAnsi="Times New Roman" w:cs="Times New Roman"/>
          <w:sz w:val="28"/>
          <w:szCs w:val="28"/>
        </w:rPr>
        <w:t xml:space="preserve">с </w:t>
      </w:r>
      <w:r w:rsidRPr="00A61C0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Цифровой Платформы МСП </w:t>
      </w:r>
      <w:r w:rsidRPr="00A61C0D">
        <w:rPr>
          <w:rFonts w:ascii="Times New Roman" w:hAnsi="Times New Roman" w:cs="Times New Roman"/>
          <w:sz w:val="28"/>
          <w:szCs w:val="28"/>
          <w:lang w:eastAsia="ko-KR"/>
        </w:rPr>
        <w:t>(</w:t>
      </w:r>
      <w:hyperlink r:id="rId12" w:history="1">
        <w:r w:rsidRPr="00A61C0D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ko-KR"/>
          </w:rPr>
          <w:t>https://мсп.рф/</w:t>
        </w:r>
      </w:hyperlink>
      <w:r w:rsidRPr="00A61C0D">
        <w:rPr>
          <w:rFonts w:ascii="Times New Roman" w:hAnsi="Times New Roman" w:cs="Times New Roman"/>
          <w:sz w:val="28"/>
          <w:szCs w:val="28"/>
        </w:rPr>
        <w:t>)</w:t>
      </w:r>
      <w:r w:rsidRPr="00A61C0D">
        <w:rPr>
          <w:rFonts w:ascii="Times New Roman" w:hAnsi="Times New Roman" w:cs="Times New Roman"/>
          <w:i/>
          <w:iCs/>
          <w:sz w:val="28"/>
          <w:szCs w:val="28"/>
        </w:rPr>
        <w:t xml:space="preserve">. В </w:t>
      </w:r>
      <w:r w:rsidRPr="00A61C0D">
        <w:rPr>
          <w:rFonts w:ascii="Times New Roman" w:hAnsi="Times New Roman" w:cs="Times New Roman"/>
          <w:sz w:val="28"/>
          <w:szCs w:val="28"/>
        </w:rPr>
        <w:t xml:space="preserve">случае, если по результатам Скоринга несколько СМСП набирают одинаковое количество баллов - в соответствии с порядком очередности поступления заявки от СМСП </w:t>
      </w:r>
      <w:r w:rsidRPr="00A61C0D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AC475C"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в первую очередь</w:t>
      </w:r>
      <w:r w:rsidR="00AC475C" w:rsidRPr="00A61C0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61C0D">
        <w:rPr>
          <w:rFonts w:ascii="Times New Roman" w:eastAsia="Calibri" w:hAnsi="Times New Roman" w:cs="Times New Roman"/>
          <w:i/>
          <w:iCs/>
          <w:sz w:val="28"/>
          <w:szCs w:val="28"/>
        </w:rPr>
        <w:t>Услуга предоставляется Заявителю, заявка которого была подана более ранней датой и в более раннее время, если дата подачи одинаковая).</w:t>
      </w:r>
    </w:p>
    <w:p w14:paraId="0640DDB3" w14:textId="77777777" w:rsidR="00F7062C" w:rsidRPr="00A61C0D" w:rsidRDefault="00F7062C" w:rsidP="00F706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C0D">
        <w:rPr>
          <w:rFonts w:ascii="Times New Roman" w:hAnsi="Times New Roman" w:cs="Times New Roman"/>
          <w:sz w:val="28"/>
          <w:szCs w:val="28"/>
        </w:rPr>
        <w:t>5.2. Услуга предоставляется Заявителям (по Федеральному Проекту «</w:t>
      </w:r>
      <w:r w:rsidRPr="00A61C0D">
        <w:rPr>
          <w:rFonts w:ascii="Times New Roman" w:eastAsia="Times New Roman" w:hAnsi="Times New Roman" w:cs="Times New Roman"/>
          <w:sz w:val="28"/>
          <w:szCs w:val="28"/>
        </w:rPr>
        <w:t>Создание условий для легкого старта и комфортного ведения деятельности»</w:t>
      </w:r>
      <w:r w:rsidRPr="00A61C0D">
        <w:rPr>
          <w:rFonts w:ascii="Times New Roman" w:hAnsi="Times New Roman" w:cs="Times New Roman"/>
          <w:sz w:val="28"/>
          <w:szCs w:val="28"/>
        </w:rPr>
        <w:t>):</w:t>
      </w:r>
    </w:p>
    <w:p w14:paraId="0185E29D" w14:textId="77777777" w:rsidR="00F7062C" w:rsidRPr="00A61C0D" w:rsidRDefault="00F7062C" w:rsidP="00F7062C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0D">
        <w:rPr>
          <w:rFonts w:ascii="Times New Roman" w:hAnsi="Times New Roman" w:cs="Times New Roman"/>
          <w:sz w:val="28"/>
          <w:szCs w:val="28"/>
        </w:rPr>
        <w:t>- в соответствии с порядком очередности поступления заявки от СМСП (</w:t>
      </w:r>
      <w:r w:rsidRPr="00A61C0D">
        <w:rPr>
          <w:rFonts w:ascii="Times New Roman" w:eastAsia="Calibri" w:hAnsi="Times New Roman" w:cs="Times New Roman"/>
          <w:i/>
          <w:iCs/>
          <w:sz w:val="28"/>
          <w:szCs w:val="28"/>
        </w:rPr>
        <w:t>в первую очередь Услуга предоставляется Заявителю, заявка которого была подана более ранней датой и в более раннее время, если дата подачи одинаковая</w:t>
      </w:r>
      <w:r w:rsidRPr="00A61C0D">
        <w:rPr>
          <w:rFonts w:ascii="Times New Roman" w:eastAsia="Calibri" w:hAnsi="Times New Roman" w:cs="Times New Roman"/>
          <w:sz w:val="28"/>
          <w:szCs w:val="28"/>
        </w:rPr>
        <w:t>) до полного освоения денежных средств, предусмотренных по данному направлению расходования</w:t>
      </w:r>
      <w:r w:rsidRPr="00A61C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535890" w14:textId="77777777" w:rsidR="00F7062C" w:rsidRPr="00A61C0D" w:rsidRDefault="00F7062C" w:rsidP="00F70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C0D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A61C0D">
        <w:rPr>
          <w:rFonts w:ascii="Times New Roman" w:hAnsi="Times New Roman" w:cs="Times New Roman"/>
          <w:sz w:val="28"/>
          <w:szCs w:val="28"/>
        </w:rPr>
        <w:t xml:space="preserve">Услуга предоставляется Заявителям (по Федеральному Проекту </w:t>
      </w:r>
      <w:bookmarkStart w:id="1" w:name="_Hlk161826032"/>
      <w:r w:rsidRPr="00A61C0D">
        <w:rPr>
          <w:rFonts w:ascii="Times New Roman" w:eastAsia="Times New Roman" w:hAnsi="Times New Roman" w:cs="Times New Roman"/>
          <w:sz w:val="28"/>
          <w:szCs w:val="28"/>
        </w:rPr>
        <w:t>«Создание благоприятных условий для осуществления деятельности самозанятыми гражданами»</w:t>
      </w:r>
      <w:bookmarkEnd w:id="1"/>
      <w:r w:rsidRPr="00A61C0D">
        <w:rPr>
          <w:rFonts w:ascii="Times New Roman" w:hAnsi="Times New Roman" w:cs="Times New Roman"/>
          <w:sz w:val="28"/>
          <w:szCs w:val="28"/>
        </w:rPr>
        <w:t>):</w:t>
      </w:r>
    </w:p>
    <w:p w14:paraId="00793049" w14:textId="77777777" w:rsidR="00F7062C" w:rsidRPr="00A61C0D" w:rsidRDefault="00F7062C" w:rsidP="00F7062C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0D">
        <w:rPr>
          <w:rFonts w:ascii="Times New Roman" w:hAnsi="Times New Roman" w:cs="Times New Roman"/>
          <w:sz w:val="28"/>
          <w:szCs w:val="28"/>
        </w:rPr>
        <w:t xml:space="preserve">- в соответствии с порядком очередности поступления заявки от Самозанятого </w:t>
      </w:r>
      <w:r w:rsidRPr="00A61C0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61C0D">
        <w:rPr>
          <w:rFonts w:ascii="Times New Roman" w:eastAsia="Calibri" w:hAnsi="Times New Roman" w:cs="Times New Roman"/>
          <w:i/>
          <w:iCs/>
          <w:sz w:val="28"/>
          <w:szCs w:val="28"/>
        </w:rPr>
        <w:t>в первую очередь Услуга предоставляется Заявителю, заявка которого была подана более ранней датой и в более раннее время, если дата подачи одинаковая)</w:t>
      </w:r>
      <w:r w:rsidRPr="00A61C0D">
        <w:rPr>
          <w:rFonts w:ascii="Times New Roman" w:eastAsia="Calibri" w:hAnsi="Times New Roman" w:cs="Times New Roman"/>
          <w:sz w:val="28"/>
          <w:szCs w:val="28"/>
        </w:rPr>
        <w:t xml:space="preserve"> до полного освоения денежных средств, предусмотренных по данному направлению расходования</w:t>
      </w:r>
      <w:r w:rsidRPr="00A61C0D">
        <w:rPr>
          <w:rFonts w:ascii="Times New Roman" w:hAnsi="Times New Roman" w:cs="Times New Roman"/>
          <w:sz w:val="28"/>
          <w:szCs w:val="28"/>
        </w:rPr>
        <w:t>.</w:t>
      </w:r>
    </w:p>
    <w:p w14:paraId="2455A974" w14:textId="77777777" w:rsidR="008543FE" w:rsidRPr="00A61C0D" w:rsidRDefault="008543FE" w:rsidP="008543F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528F00" w14:textId="77777777" w:rsidR="008543FE" w:rsidRPr="00A61C0D" w:rsidRDefault="008543FE" w:rsidP="008543F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44ADE5" w14:textId="79B91664" w:rsidR="00CD5CB8" w:rsidRPr="00A61C0D" w:rsidRDefault="008543FE" w:rsidP="00067C95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0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56CC3" w:rsidRPr="00A61C0D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  <w:r w:rsidRPr="00A61C0D">
        <w:rPr>
          <w:rFonts w:ascii="Times New Roman" w:hAnsi="Times New Roman" w:cs="Times New Roman"/>
          <w:b/>
          <w:sz w:val="28"/>
          <w:szCs w:val="28"/>
        </w:rPr>
        <w:t>И</w:t>
      </w:r>
    </w:p>
    <w:p w14:paraId="24CFFB31" w14:textId="77777777" w:rsidR="00356CC3" w:rsidRPr="00A61C0D" w:rsidRDefault="00356CC3" w:rsidP="0035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47D6" w14:textId="042BD8D2" w:rsidR="000F3749" w:rsidRPr="00A61C0D" w:rsidRDefault="008543FE" w:rsidP="00A2424A">
      <w:pPr>
        <w:pStyle w:val="a3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C0D">
        <w:rPr>
          <w:rFonts w:ascii="Times New Roman" w:hAnsi="Times New Roman" w:cs="Times New Roman"/>
          <w:sz w:val="28"/>
          <w:szCs w:val="28"/>
        </w:rPr>
        <w:t xml:space="preserve">Услуга предоставляется Организатором отбора в рамках реализации национального проекта «Малое и среднее предпринимательство и поддержка индивидуальной предпринимательской инициативы», </w:t>
      </w:r>
      <w:r w:rsidR="006577E8" w:rsidRPr="00A61C0D">
        <w:rPr>
          <w:rFonts w:ascii="Times New Roman" w:hAnsi="Times New Roman" w:cs="Times New Roman"/>
          <w:sz w:val="28"/>
          <w:szCs w:val="28"/>
        </w:rPr>
        <w:t>Приказ</w:t>
      </w:r>
      <w:r w:rsidRPr="00A61C0D">
        <w:rPr>
          <w:rFonts w:ascii="Times New Roman" w:hAnsi="Times New Roman" w:cs="Times New Roman"/>
          <w:sz w:val="28"/>
          <w:szCs w:val="28"/>
        </w:rPr>
        <w:t>а</w:t>
      </w:r>
      <w:r w:rsidR="006577E8" w:rsidRPr="00A61C0D">
        <w:rPr>
          <w:rFonts w:ascii="Times New Roman" w:hAnsi="Times New Roman" w:cs="Times New Roman"/>
          <w:sz w:val="28"/>
          <w:szCs w:val="28"/>
        </w:rPr>
        <w:t xml:space="preserve"> </w:t>
      </w:r>
      <w:r w:rsidR="00EC3939" w:rsidRPr="00A61C0D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</w:t>
      </w:r>
      <w:r w:rsidR="00894CAA" w:rsidRPr="00A61C0D">
        <w:rPr>
          <w:rFonts w:ascii="Times New Roman" w:hAnsi="Times New Roman" w:cs="Times New Roman"/>
          <w:sz w:val="28"/>
          <w:szCs w:val="28"/>
        </w:rPr>
        <w:t>от 26.03.2021 N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</w:t>
      </w:r>
      <w:r w:rsidRPr="00A61C0D">
        <w:rPr>
          <w:rFonts w:ascii="Times New Roman" w:hAnsi="Times New Roman" w:cs="Times New Roman"/>
          <w:sz w:val="28"/>
          <w:szCs w:val="28"/>
        </w:rPr>
        <w:t xml:space="preserve">, в пределах средств, предусмотренных по данному мероприятию в соответствующем направлении расходования бюджетных средств. </w:t>
      </w:r>
    </w:p>
    <w:p w14:paraId="31C81A78" w14:textId="2F704EBB" w:rsidR="00067C95" w:rsidRDefault="00067C95" w:rsidP="00A2424A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  <w:sz w:val="28"/>
          <w:szCs w:val="28"/>
        </w:rPr>
      </w:pPr>
      <w:r w:rsidRPr="00A61C0D">
        <w:rPr>
          <w:sz w:val="28"/>
          <w:szCs w:val="28"/>
        </w:rPr>
        <w:lastRenderedPageBreak/>
        <w:t>6.2. Услуга предоставляется Заявителю на основании договора оказания услуг, заключенного между Организатором отбора, Исполнителем и Заявителем</w:t>
      </w:r>
      <w:r w:rsidR="006F7236" w:rsidRPr="00A61C0D">
        <w:rPr>
          <w:sz w:val="28"/>
          <w:szCs w:val="28"/>
        </w:rPr>
        <w:t>. О</w:t>
      </w:r>
      <w:r w:rsidRPr="00A61C0D">
        <w:rPr>
          <w:color w:val="1A1A1A"/>
          <w:sz w:val="28"/>
          <w:szCs w:val="28"/>
        </w:rPr>
        <w:t>плат</w:t>
      </w:r>
      <w:r w:rsidR="006F7236" w:rsidRPr="00A61C0D">
        <w:rPr>
          <w:color w:val="1A1A1A"/>
          <w:sz w:val="28"/>
          <w:szCs w:val="28"/>
        </w:rPr>
        <w:t>а</w:t>
      </w:r>
      <w:r w:rsidRPr="006F7236">
        <w:rPr>
          <w:color w:val="1A1A1A"/>
          <w:sz w:val="28"/>
          <w:szCs w:val="28"/>
        </w:rPr>
        <w:t xml:space="preserve"> п</w:t>
      </w:r>
      <w:r w:rsidRPr="00F04622">
        <w:rPr>
          <w:color w:val="1A1A1A"/>
          <w:sz w:val="28"/>
          <w:szCs w:val="28"/>
        </w:rPr>
        <w:t xml:space="preserve">редоставляемых Заявителю услуг </w:t>
      </w:r>
      <w:r w:rsidR="006F7236">
        <w:rPr>
          <w:color w:val="1A1A1A"/>
          <w:sz w:val="28"/>
          <w:szCs w:val="28"/>
        </w:rPr>
        <w:t xml:space="preserve">осуществляется </w:t>
      </w:r>
      <w:bookmarkStart w:id="2" w:name="_Hlk161931721"/>
      <w:r w:rsidR="006F7236">
        <w:rPr>
          <w:color w:val="1A1A1A"/>
          <w:sz w:val="28"/>
          <w:szCs w:val="28"/>
        </w:rPr>
        <w:t xml:space="preserve">на </w:t>
      </w:r>
      <w:r w:rsidRPr="00F04622">
        <w:rPr>
          <w:color w:val="1A1A1A"/>
          <w:sz w:val="28"/>
          <w:szCs w:val="28"/>
        </w:rPr>
        <w:t xml:space="preserve">следующих </w:t>
      </w:r>
      <w:r w:rsidR="006F7236">
        <w:rPr>
          <w:color w:val="1A1A1A"/>
          <w:sz w:val="28"/>
          <w:szCs w:val="28"/>
        </w:rPr>
        <w:t>условиях</w:t>
      </w:r>
      <w:r w:rsidRPr="00F04622">
        <w:rPr>
          <w:color w:val="1A1A1A"/>
          <w:sz w:val="28"/>
          <w:szCs w:val="28"/>
        </w:rPr>
        <w:t>:</w:t>
      </w:r>
      <w:r w:rsidRPr="00067C95">
        <w:rPr>
          <w:color w:val="1A1A1A"/>
          <w:sz w:val="28"/>
          <w:szCs w:val="28"/>
        </w:rPr>
        <w:t xml:space="preserve"> </w:t>
      </w:r>
    </w:p>
    <w:p w14:paraId="12C2D646" w14:textId="6D2F4EB1" w:rsidR="00067C95" w:rsidRPr="00800D16" w:rsidRDefault="00067C95" w:rsidP="00A2424A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0D16">
        <w:rPr>
          <w:color w:val="1A1A1A"/>
          <w:sz w:val="28"/>
          <w:szCs w:val="28"/>
        </w:rPr>
        <w:t xml:space="preserve">- </w:t>
      </w:r>
      <w:bookmarkStart w:id="3" w:name="_Hlk161848618"/>
      <w:r w:rsidR="006F7236" w:rsidRPr="00800D16">
        <w:rPr>
          <w:color w:val="1A1A1A"/>
          <w:sz w:val="28"/>
          <w:szCs w:val="28"/>
        </w:rPr>
        <w:t>с</w:t>
      </w:r>
      <w:r w:rsidRPr="00800D16">
        <w:rPr>
          <w:color w:val="1A1A1A"/>
          <w:sz w:val="28"/>
          <w:szCs w:val="28"/>
        </w:rPr>
        <w:t>тоимост</w:t>
      </w:r>
      <w:r w:rsidR="006F7236" w:rsidRPr="00800D16">
        <w:rPr>
          <w:color w:val="1A1A1A"/>
          <w:sz w:val="28"/>
          <w:szCs w:val="28"/>
        </w:rPr>
        <w:t>ь</w:t>
      </w:r>
      <w:r w:rsidRPr="00800D16">
        <w:rPr>
          <w:color w:val="1A1A1A"/>
          <w:sz w:val="28"/>
          <w:szCs w:val="28"/>
        </w:rPr>
        <w:t xml:space="preserve"> Услуги</w:t>
      </w:r>
      <w:r w:rsidR="006F7236" w:rsidRPr="00800D16">
        <w:rPr>
          <w:color w:val="1A1A1A"/>
          <w:sz w:val="28"/>
          <w:szCs w:val="28"/>
        </w:rPr>
        <w:t xml:space="preserve"> </w:t>
      </w:r>
      <w:r w:rsidRPr="00800D16">
        <w:rPr>
          <w:color w:val="1A1A1A"/>
          <w:sz w:val="28"/>
          <w:szCs w:val="28"/>
        </w:rPr>
        <w:t>оплачивает</w:t>
      </w:r>
      <w:r w:rsidR="006F7236" w:rsidRPr="00800D16">
        <w:rPr>
          <w:color w:val="1A1A1A"/>
          <w:sz w:val="28"/>
          <w:szCs w:val="28"/>
        </w:rPr>
        <w:t>ся</w:t>
      </w:r>
      <w:r w:rsidRPr="00800D16">
        <w:rPr>
          <w:color w:val="1A1A1A"/>
          <w:sz w:val="28"/>
          <w:szCs w:val="28"/>
        </w:rPr>
        <w:t xml:space="preserve"> Организатор</w:t>
      </w:r>
      <w:r w:rsidR="006F7236" w:rsidRPr="00800D16">
        <w:rPr>
          <w:color w:val="1A1A1A"/>
          <w:sz w:val="28"/>
          <w:szCs w:val="28"/>
        </w:rPr>
        <w:t>ом</w:t>
      </w:r>
      <w:r w:rsidRPr="00800D16">
        <w:rPr>
          <w:color w:val="1A1A1A"/>
          <w:sz w:val="28"/>
          <w:szCs w:val="28"/>
        </w:rPr>
        <w:t xml:space="preserve"> отбора</w:t>
      </w:r>
      <w:r w:rsidR="006F7236" w:rsidRPr="00800D16">
        <w:rPr>
          <w:color w:val="1A1A1A"/>
          <w:sz w:val="28"/>
          <w:szCs w:val="28"/>
        </w:rPr>
        <w:t>.</w:t>
      </w:r>
      <w:r w:rsidRPr="00800D16">
        <w:rPr>
          <w:color w:val="1A1A1A"/>
          <w:sz w:val="28"/>
          <w:szCs w:val="28"/>
        </w:rPr>
        <w:t xml:space="preserve"> </w:t>
      </w:r>
      <w:r w:rsidR="00800D16" w:rsidRPr="00800D16">
        <w:rPr>
          <w:color w:val="1A1A1A"/>
          <w:sz w:val="28"/>
          <w:szCs w:val="28"/>
        </w:rPr>
        <w:t xml:space="preserve">Расходы на оплату патентных и иных </w:t>
      </w:r>
      <w:r w:rsidR="006F7236" w:rsidRPr="00800D16">
        <w:rPr>
          <w:color w:val="1A1A1A"/>
          <w:sz w:val="28"/>
          <w:szCs w:val="28"/>
        </w:rPr>
        <w:t>пошлин</w:t>
      </w:r>
      <w:r w:rsidR="00800D16" w:rsidRPr="00800D16">
        <w:rPr>
          <w:color w:val="1A1A1A"/>
          <w:sz w:val="28"/>
          <w:szCs w:val="28"/>
        </w:rPr>
        <w:t xml:space="preserve"> за совершаемые юридически значимые действия, нотариальные расходы</w:t>
      </w:r>
      <w:r w:rsidRPr="00800D16">
        <w:rPr>
          <w:color w:val="1A1A1A"/>
          <w:sz w:val="28"/>
          <w:szCs w:val="28"/>
        </w:rPr>
        <w:t xml:space="preserve"> </w:t>
      </w:r>
      <w:r w:rsidR="006F7236" w:rsidRPr="00800D16">
        <w:rPr>
          <w:sz w:val="28"/>
          <w:szCs w:val="28"/>
        </w:rPr>
        <w:t>оплачива</w:t>
      </w:r>
      <w:r w:rsidR="00800D16" w:rsidRPr="00800D16">
        <w:rPr>
          <w:sz w:val="28"/>
          <w:szCs w:val="28"/>
        </w:rPr>
        <w:t>ю</w:t>
      </w:r>
      <w:r w:rsidR="006F7236" w:rsidRPr="00800D16">
        <w:rPr>
          <w:sz w:val="28"/>
          <w:szCs w:val="28"/>
        </w:rPr>
        <w:t>тся</w:t>
      </w:r>
      <w:r w:rsidR="006F7236" w:rsidRPr="00800D16">
        <w:rPr>
          <w:color w:val="1A1A1A"/>
          <w:sz w:val="28"/>
          <w:szCs w:val="28"/>
        </w:rPr>
        <w:t xml:space="preserve"> </w:t>
      </w:r>
      <w:r w:rsidR="006F7236" w:rsidRPr="00800D16">
        <w:rPr>
          <w:sz w:val="28"/>
          <w:szCs w:val="28"/>
        </w:rPr>
        <w:t xml:space="preserve">Заявителем </w:t>
      </w:r>
      <w:bookmarkEnd w:id="3"/>
      <w:r w:rsidR="006F7236" w:rsidRPr="00800D16">
        <w:rPr>
          <w:sz w:val="28"/>
          <w:szCs w:val="28"/>
        </w:rPr>
        <w:t>самостоятельно</w:t>
      </w:r>
      <w:r w:rsidRPr="00800D16">
        <w:rPr>
          <w:sz w:val="28"/>
          <w:szCs w:val="28"/>
        </w:rPr>
        <w:t xml:space="preserve">. </w:t>
      </w:r>
    </w:p>
    <w:bookmarkEnd w:id="2"/>
    <w:p w14:paraId="6DD96D34" w14:textId="77777777" w:rsidR="00067C95" w:rsidRPr="00F04622" w:rsidRDefault="00067C95" w:rsidP="00A2424A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0D16">
        <w:rPr>
          <w:sz w:val="28"/>
          <w:szCs w:val="28"/>
        </w:rPr>
        <w:t>6.3. Услуга предоставляется ежегодно, при наличии у Организатора</w:t>
      </w:r>
      <w:r w:rsidRPr="00F04622">
        <w:rPr>
          <w:sz w:val="28"/>
          <w:szCs w:val="28"/>
        </w:rPr>
        <w:t xml:space="preserve"> отбора средств, предусмотренных по данному мероприятию, в направлениях расходования на оказание Услуги, предусмотренной настоящим Регламентом. </w:t>
      </w:r>
    </w:p>
    <w:p w14:paraId="493F54F5" w14:textId="1322027B" w:rsidR="00067C95" w:rsidRPr="00614484" w:rsidRDefault="00067C95" w:rsidP="00A2424A">
      <w:pPr>
        <w:pStyle w:val="a3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484">
        <w:rPr>
          <w:rFonts w:ascii="Times New Roman" w:hAnsi="Times New Roman" w:cs="Times New Roman"/>
          <w:sz w:val="28"/>
          <w:szCs w:val="28"/>
        </w:rPr>
        <w:t>Услуга предоставляется Организатором отбора в пределах доведенных в установленном порядке лимитов бюджетных обязательств на предоставление услуги на соответствующий финансовый год, поэтому расходы не могут превышать определенный Организатором отбора предельный размер расходов на одного Заявителя.</w:t>
      </w:r>
    </w:p>
    <w:p w14:paraId="1DAB1897" w14:textId="77777777" w:rsidR="00067C95" w:rsidRPr="005728A6" w:rsidRDefault="00067C95" w:rsidP="00A2424A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8A6">
        <w:rPr>
          <w:rFonts w:ascii="Times New Roman" w:hAnsi="Times New Roman" w:cs="Times New Roman"/>
          <w:sz w:val="28"/>
          <w:szCs w:val="28"/>
        </w:rPr>
        <w:t xml:space="preserve">Организатор отбора осуществляет отбор Исполнителя путем проведения конкурсных процедур, в соответствии с Федеральным законом «О закупках товаров, работ, услуг отдельными видами юридических лиц» от 18.07.2011 N 223-ФЗ (с последующими изменениями и дополнениями) и Положением о закупках товаров, работ и услуг Организатора отбора. </w:t>
      </w:r>
    </w:p>
    <w:p w14:paraId="47DB2DAD" w14:textId="77777777" w:rsidR="00067C95" w:rsidRPr="009E2DD4" w:rsidRDefault="00067C95" w:rsidP="00A2424A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DD4">
        <w:rPr>
          <w:rFonts w:ascii="Times New Roman" w:hAnsi="Times New Roman" w:cs="Times New Roman"/>
          <w:sz w:val="28"/>
          <w:szCs w:val="28"/>
        </w:rPr>
        <w:t xml:space="preserve"> Перечень Заявителей, получивших Услугу в соответствии с настоящим Регламентом, подлежит включению в единый реестр получателей поддержки в порядке и сроки, установленные действующим законодательством.</w:t>
      </w:r>
    </w:p>
    <w:p w14:paraId="1B32B974" w14:textId="77777777" w:rsidR="00CF4982" w:rsidRDefault="00CF4982" w:rsidP="00A2424A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982">
        <w:rPr>
          <w:rFonts w:ascii="Times New Roman" w:hAnsi="Times New Roman" w:cs="Times New Roman"/>
          <w:b/>
          <w:bCs/>
          <w:sz w:val="28"/>
          <w:szCs w:val="28"/>
        </w:rPr>
        <w:t xml:space="preserve">Начало приема заявок. </w:t>
      </w:r>
    </w:p>
    <w:p w14:paraId="02503C2A" w14:textId="77777777" w:rsidR="004E01DD" w:rsidRDefault="004E01DD" w:rsidP="00A2424A">
      <w:pPr>
        <w:pStyle w:val="a3"/>
        <w:numPr>
          <w:ilvl w:val="2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Организатор отбора объявляет о начале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Заявок на получение Услуги в соответствии с процедурами и условиями, приведенными в настоящем Регламенте, путем публикации соответствующего извещения о начале 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(далее – Извещение) </w:t>
      </w:r>
      <w:r w:rsidRPr="00CF4982">
        <w:rPr>
          <w:rFonts w:ascii="Times New Roman" w:hAnsi="Times New Roman" w:cs="Times New Roman"/>
          <w:sz w:val="28"/>
          <w:szCs w:val="28"/>
        </w:rPr>
        <w:t>на официальном сайте Организатора отбора</w:t>
      </w:r>
      <w:r w:rsidRPr="002D697C">
        <w:rPr>
          <w:rFonts w:ascii="Times New Roman" w:hAnsi="Times New Roman" w:cs="Times New Roman"/>
          <w:sz w:val="28"/>
          <w:szCs w:val="28"/>
        </w:rPr>
        <w:t xml:space="preserve"> (https://мойбизнес32.рф</w:t>
      </w:r>
      <w:r>
        <w:rPr>
          <w:rFonts w:ascii="Times New Roman" w:hAnsi="Times New Roman" w:cs="Times New Roman"/>
          <w:sz w:val="28"/>
          <w:szCs w:val="28"/>
        </w:rPr>
        <w:t xml:space="preserve">), а также на страницах </w:t>
      </w:r>
      <w:r w:rsidRPr="00CF4982">
        <w:rPr>
          <w:rFonts w:ascii="Times New Roman" w:hAnsi="Times New Roman" w:cs="Times New Roman"/>
          <w:sz w:val="28"/>
          <w:szCs w:val="28"/>
        </w:rPr>
        <w:t>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Pr="00CF49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20BBBF" w14:textId="77777777" w:rsidR="004E01DD" w:rsidRDefault="004E01DD" w:rsidP="00A2424A">
      <w:pPr>
        <w:pStyle w:val="a3"/>
        <w:numPr>
          <w:ilvl w:val="2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о начале приема Заявок публикуется Организатором отбора один раз в текущем календарном году, если иное не установлено настоящим Регламентом. </w:t>
      </w:r>
    </w:p>
    <w:p w14:paraId="11CF79D7" w14:textId="77777777" w:rsidR="004E01DD" w:rsidRDefault="004E01DD" w:rsidP="00A2424A">
      <w:pPr>
        <w:pStyle w:val="a3"/>
        <w:numPr>
          <w:ilvl w:val="2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Извещение в обязательном порядке должно содержать указание на дату начала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на предоставление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в соответствии с настоящим Регламентом, место приема Заявок и период работы Организатора отбора, дату окончания приема Заявок, а также контактные данные сотрудника Организатора отбора, уполномоченного на консультирование по порядку получения Услуги в рамках настоящего Регламента.</w:t>
      </w:r>
    </w:p>
    <w:p w14:paraId="74DD8364" w14:textId="77777777" w:rsidR="00CF4982" w:rsidRDefault="00CF4982" w:rsidP="004E01DD">
      <w:pPr>
        <w:pStyle w:val="a3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и подача заявки.</w:t>
      </w:r>
    </w:p>
    <w:p w14:paraId="7BCF2240" w14:textId="0FB150E4" w:rsidR="004E01DD" w:rsidRPr="007920BF" w:rsidRDefault="004E01DD" w:rsidP="007920BF">
      <w:pPr>
        <w:pStyle w:val="a3"/>
        <w:numPr>
          <w:ilvl w:val="2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BF">
        <w:rPr>
          <w:rFonts w:ascii="Times New Roman" w:hAnsi="Times New Roman" w:cs="Times New Roman"/>
          <w:sz w:val="28"/>
          <w:szCs w:val="28"/>
        </w:rPr>
        <w:t xml:space="preserve">Заявители, заинтересованные в получении Услуги, в соответствии с настоящим Регламентом вправе начать подготовку и подать в установленный Извещением срок Организатору отбора Заявку, состоящую из следующих документов: </w:t>
      </w:r>
    </w:p>
    <w:p w14:paraId="5461FAE4" w14:textId="61CA832B" w:rsidR="004E01DD" w:rsidRDefault="004E01DD" w:rsidP="004E01D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lastRenderedPageBreak/>
        <w:t>оригинал заявки о предоставлении Услуги по форме согласно Приложению №</w:t>
      </w:r>
      <w:r w:rsidR="0009461A">
        <w:rPr>
          <w:rFonts w:ascii="Times New Roman" w:hAnsi="Times New Roman" w:cs="Times New Roman"/>
          <w:sz w:val="28"/>
          <w:szCs w:val="28"/>
        </w:rPr>
        <w:t>1</w:t>
      </w:r>
      <w:r w:rsidRPr="00CA3EE0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A3EE0">
        <w:rPr>
          <w:rFonts w:ascii="Times New Roman" w:hAnsi="Times New Roman" w:cs="Times New Roman"/>
          <w:sz w:val="28"/>
          <w:szCs w:val="28"/>
        </w:rPr>
        <w:t xml:space="preserve"> оригинальной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и печатью </w:t>
      </w:r>
      <w:r w:rsidRPr="00CA3EE0">
        <w:rPr>
          <w:rFonts w:ascii="Times New Roman" w:hAnsi="Times New Roman" w:cs="Times New Roman"/>
          <w:sz w:val="28"/>
          <w:szCs w:val="28"/>
        </w:rPr>
        <w:t>уполномоченного лица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E2F098" w14:textId="5811597C" w:rsidR="004E01DD" w:rsidRDefault="004E01DD" w:rsidP="004E01D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t xml:space="preserve">оригинал </w:t>
      </w:r>
      <w:r>
        <w:rPr>
          <w:rFonts w:ascii="Times New Roman" w:hAnsi="Times New Roman" w:cs="Times New Roman"/>
          <w:sz w:val="28"/>
          <w:szCs w:val="28"/>
        </w:rPr>
        <w:t>Обязательства</w:t>
      </w:r>
      <w:r w:rsidRPr="00CA3EE0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</w:t>
      </w:r>
      <w:r w:rsidR="0009461A">
        <w:rPr>
          <w:rFonts w:ascii="Times New Roman" w:hAnsi="Times New Roman" w:cs="Times New Roman"/>
          <w:sz w:val="28"/>
          <w:szCs w:val="28"/>
        </w:rPr>
        <w:t>3</w:t>
      </w:r>
      <w:r w:rsidRPr="00CA3EE0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A3EE0">
        <w:rPr>
          <w:rFonts w:ascii="Times New Roman" w:hAnsi="Times New Roman" w:cs="Times New Roman"/>
          <w:sz w:val="28"/>
          <w:szCs w:val="28"/>
        </w:rPr>
        <w:t xml:space="preserve"> оригинальной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и печатью </w:t>
      </w:r>
      <w:r w:rsidRPr="00CA3EE0">
        <w:rPr>
          <w:rFonts w:ascii="Times New Roman" w:hAnsi="Times New Roman" w:cs="Times New Roman"/>
          <w:sz w:val="28"/>
          <w:szCs w:val="28"/>
        </w:rPr>
        <w:t>уполномоченного лица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34C30D" w14:textId="77777777" w:rsidR="004E01DD" w:rsidRPr="009E2DD4" w:rsidRDefault="004E01DD" w:rsidP="004E01D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DD4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дополнительно для СМСП</w:t>
      </w:r>
      <w:r w:rsidRPr="009E2DD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12B764F" w14:textId="0D3D2721" w:rsidR="004E01DD" w:rsidRDefault="004E01DD" w:rsidP="004E01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79F2">
        <w:rPr>
          <w:rFonts w:ascii="Times New Roman" w:hAnsi="Times New Roman" w:cs="Times New Roman"/>
          <w:sz w:val="28"/>
          <w:szCs w:val="28"/>
        </w:rPr>
        <w:t>1) оригинал заявки на проведение</w:t>
      </w:r>
      <w:r w:rsidRPr="003E7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Скоринга </w:t>
      </w:r>
      <w:r w:rsidRPr="003E79F2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09461A">
        <w:rPr>
          <w:rFonts w:ascii="Times New Roman" w:hAnsi="Times New Roman" w:cs="Times New Roman"/>
          <w:sz w:val="28"/>
          <w:szCs w:val="28"/>
        </w:rPr>
        <w:t>2</w:t>
      </w:r>
      <w:r w:rsidRPr="003E79F2">
        <w:rPr>
          <w:rFonts w:ascii="Times New Roman" w:hAnsi="Times New Roman" w:cs="Times New Roman"/>
          <w:sz w:val="28"/>
          <w:szCs w:val="28"/>
        </w:rPr>
        <w:t>/№</w:t>
      </w:r>
      <w:r w:rsidR="0009461A">
        <w:rPr>
          <w:rFonts w:ascii="Times New Roman" w:hAnsi="Times New Roman" w:cs="Times New Roman"/>
          <w:sz w:val="28"/>
          <w:szCs w:val="28"/>
        </w:rPr>
        <w:t>2</w:t>
      </w:r>
      <w:r w:rsidRPr="003E79F2">
        <w:rPr>
          <w:rFonts w:ascii="Times New Roman" w:hAnsi="Times New Roman" w:cs="Times New Roman"/>
          <w:sz w:val="28"/>
          <w:szCs w:val="28"/>
        </w:rPr>
        <w:t>-1 к настоящему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666B18" w14:textId="77777777" w:rsidR="004E01DD" w:rsidRPr="005A2412" w:rsidRDefault="004E01DD" w:rsidP="007920BF">
      <w:pPr>
        <w:pStyle w:val="a3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2412">
        <w:rPr>
          <w:rFonts w:ascii="Times New Roman" w:hAnsi="Times New Roman" w:cs="Times New Roman"/>
          <w:sz w:val="28"/>
          <w:szCs w:val="28"/>
        </w:rPr>
        <w:t xml:space="preserve">Заявитель вправе подать в текущем календарном году только одну Заявку на получение Услуги в соответствии с настоящим Регламентом, если иное не установлено настоящим Регламентом. В случае, если выявлен факт несоответствия Заявителя/Заявки Заявителя требованиям настоящего Регламента, такой Заявитель вправе подать повторную заявку на получение Услуги, при условии устранения выявленных несоответствий. Иные повторно поданные Заявителем заявки не подлежат рассмотрению и возвращаются Заявителю. </w:t>
      </w:r>
    </w:p>
    <w:p w14:paraId="232772FB" w14:textId="77777777" w:rsidR="004E01DD" w:rsidRDefault="004E01DD" w:rsidP="007920BF">
      <w:pPr>
        <w:pStyle w:val="a3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428FA">
        <w:rPr>
          <w:rFonts w:ascii="Times New Roman" w:hAnsi="Times New Roman" w:cs="Times New Roman"/>
          <w:sz w:val="28"/>
          <w:szCs w:val="28"/>
        </w:rPr>
        <w:t xml:space="preserve">В соответствии с настоящим Регламентом Заявитель, заинтересованный в получении Услуги по настоящему Регламенту, обязан подать оригинал Заявки </w:t>
      </w:r>
      <w:r w:rsidRPr="009E2DD4">
        <w:rPr>
          <w:rFonts w:ascii="Times New Roman" w:hAnsi="Times New Roman" w:cs="Times New Roman"/>
          <w:sz w:val="28"/>
          <w:szCs w:val="28"/>
        </w:rPr>
        <w:t>лично Заявителем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9E2DD4">
        <w:rPr>
          <w:rFonts w:ascii="Times New Roman" w:hAnsi="Times New Roman" w:cs="Times New Roman"/>
          <w:sz w:val="28"/>
          <w:szCs w:val="28"/>
        </w:rPr>
        <w:t>уполномоченным представителем Заявителя по адресу местонахождения Организатора отбора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2DD4">
        <w:rPr>
          <w:rFonts w:ascii="Times New Roman" w:hAnsi="Times New Roman" w:cs="Times New Roman"/>
          <w:sz w:val="28"/>
          <w:szCs w:val="28"/>
        </w:rPr>
        <w:t xml:space="preserve"> 241023, г. Брянск, ул. Бежицкая, д. 54, оф. 002 </w:t>
      </w:r>
      <w:r w:rsidRPr="008428FA">
        <w:rPr>
          <w:rFonts w:ascii="Times New Roman" w:hAnsi="Times New Roman" w:cs="Times New Roman"/>
          <w:sz w:val="28"/>
          <w:szCs w:val="28"/>
        </w:rPr>
        <w:t>и в период времени, предусмотренны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28FA">
        <w:rPr>
          <w:rFonts w:ascii="Times New Roman" w:hAnsi="Times New Roman" w:cs="Times New Roman"/>
          <w:sz w:val="28"/>
          <w:szCs w:val="28"/>
        </w:rPr>
        <w:t xml:space="preserve"> Извещением в соответствии с настоящим Регламентом.</w:t>
      </w:r>
    </w:p>
    <w:p w14:paraId="1EAFF7E9" w14:textId="77777777" w:rsidR="008428FA" w:rsidRDefault="008428FA" w:rsidP="00A2424A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8FA">
        <w:rPr>
          <w:rFonts w:ascii="Times New Roman" w:hAnsi="Times New Roman" w:cs="Times New Roman"/>
          <w:b/>
          <w:bCs/>
          <w:sz w:val="28"/>
          <w:szCs w:val="28"/>
        </w:rPr>
        <w:t xml:space="preserve">Прием заявок. </w:t>
      </w:r>
    </w:p>
    <w:p w14:paraId="039874D9" w14:textId="77777777" w:rsidR="004E01DD" w:rsidRDefault="004E01DD" w:rsidP="00A2424A">
      <w:pPr>
        <w:pStyle w:val="a3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>Прием Заявок начинается в соответствии с датой, установленной Извещением. Заявки, поданные ранее либо позднее установленного Извещением срока, не принимаются к рассмотрению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60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76826" w14:textId="77777777" w:rsidR="004E01DD" w:rsidRDefault="004E01DD" w:rsidP="00A2424A">
      <w:pPr>
        <w:pStyle w:val="a3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Заявка Заявителя в момент поступления регистрируется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Pr="00C06068">
        <w:rPr>
          <w:rFonts w:ascii="Times New Roman" w:hAnsi="Times New Roman" w:cs="Times New Roman"/>
          <w:sz w:val="28"/>
          <w:szCs w:val="28"/>
        </w:rPr>
        <w:t xml:space="preserve"> Организатора отбора с указанием даты и времени поступления заявки (указанные дата и время являются моментом подачи заявки) в присутствии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0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068">
        <w:rPr>
          <w:rFonts w:ascii="Times New Roman" w:hAnsi="Times New Roman" w:cs="Times New Roman"/>
          <w:sz w:val="28"/>
          <w:szCs w:val="28"/>
        </w:rPr>
        <w:t>уполномоченного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8830A1" w14:textId="77777777" w:rsidR="0009461A" w:rsidRDefault="0009461A" w:rsidP="00A2424A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068">
        <w:rPr>
          <w:rFonts w:ascii="Times New Roman" w:hAnsi="Times New Roman" w:cs="Times New Roman"/>
          <w:b/>
          <w:bCs/>
          <w:sz w:val="28"/>
          <w:szCs w:val="28"/>
        </w:rPr>
        <w:t xml:space="preserve">Окончание приема заявок. </w:t>
      </w:r>
    </w:p>
    <w:p w14:paraId="4DBE6FF2" w14:textId="77777777" w:rsidR="0009461A" w:rsidRPr="005046CF" w:rsidRDefault="0009461A" w:rsidP="00A2424A">
      <w:pPr>
        <w:pStyle w:val="a3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61920832"/>
      <w:r w:rsidRPr="00F04622">
        <w:rPr>
          <w:rFonts w:ascii="Times New Roman" w:hAnsi="Times New Roman" w:cs="Times New Roman"/>
          <w:sz w:val="28"/>
          <w:szCs w:val="28"/>
        </w:rPr>
        <w:t xml:space="preserve">Моментом окончания приема Заявок является дата, установленная </w:t>
      </w:r>
      <w:r w:rsidRPr="005046CF">
        <w:rPr>
          <w:rFonts w:ascii="Times New Roman" w:hAnsi="Times New Roman" w:cs="Times New Roman"/>
          <w:sz w:val="28"/>
          <w:szCs w:val="28"/>
        </w:rPr>
        <w:t xml:space="preserve">Извещением. </w:t>
      </w:r>
    </w:p>
    <w:p w14:paraId="028F10EB" w14:textId="01D3C898" w:rsidR="007920BF" w:rsidRPr="00F04622" w:rsidRDefault="0009461A" w:rsidP="00A242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6CF">
        <w:rPr>
          <w:rFonts w:ascii="Times New Roman" w:hAnsi="Times New Roman" w:cs="Times New Roman"/>
          <w:sz w:val="28"/>
          <w:szCs w:val="28"/>
        </w:rPr>
        <w:t xml:space="preserve">6.10.2. </w:t>
      </w:r>
      <w:r w:rsidR="007920BF" w:rsidRPr="005046CF">
        <w:rPr>
          <w:rFonts w:ascii="Times New Roman" w:hAnsi="Times New Roman" w:cs="Times New Roman"/>
          <w:sz w:val="28"/>
          <w:szCs w:val="28"/>
        </w:rPr>
        <w:t xml:space="preserve">В соответствии с п. 5.1 – 5.3. настоящего Регламента составляется протокол </w:t>
      </w:r>
      <w:r w:rsidR="007920BF" w:rsidRPr="005046CF">
        <w:rPr>
          <w:rFonts w:ascii="Times New Roman" w:hAnsi="Times New Roman"/>
          <w:sz w:val="28"/>
          <w:szCs w:val="28"/>
        </w:rPr>
        <w:t xml:space="preserve">об итогах рассмотрения и оценки заявок на участие в конкурсном отборе на право оказания услуги </w:t>
      </w:r>
      <w:r w:rsidR="005046CF" w:rsidRPr="005046CF">
        <w:rPr>
          <w:rFonts w:ascii="Times New Roman" w:hAnsi="Times New Roman" w:cs="Times New Roman"/>
          <w:sz w:val="28"/>
          <w:szCs w:val="28"/>
        </w:rPr>
        <w:t>по содействию в проведении патентных исследований для субъектов малого и среднего предпринимательства</w:t>
      </w:r>
      <w:r w:rsidR="005046CF" w:rsidRPr="00504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6CF" w:rsidRPr="005046CF">
        <w:rPr>
          <w:rFonts w:ascii="Times New Roman" w:hAnsi="Times New Roman" w:cs="Times New Roman"/>
          <w:bCs/>
          <w:sz w:val="28"/>
          <w:szCs w:val="28"/>
        </w:rPr>
        <w:t xml:space="preserve">Брянской области, а также для физических лиц, применяющих специальный налоговый режим «Налог на профессиональный доход» Брянской области </w:t>
      </w:r>
      <w:r w:rsidR="007920BF" w:rsidRPr="005046CF">
        <w:rPr>
          <w:rFonts w:ascii="Times New Roman" w:hAnsi="Times New Roman"/>
          <w:sz w:val="28"/>
          <w:szCs w:val="28"/>
        </w:rPr>
        <w:t>с учетом</w:t>
      </w:r>
      <w:r w:rsidR="007920BF" w:rsidRPr="005046CF">
        <w:rPr>
          <w:rFonts w:ascii="Times New Roman" w:hAnsi="Times New Roman" w:cs="Times New Roman"/>
          <w:sz w:val="28"/>
          <w:szCs w:val="28"/>
        </w:rPr>
        <w:t xml:space="preserve"> направлений Федеральных проектов: «</w:t>
      </w:r>
      <w:r w:rsidR="007920BF" w:rsidRPr="005046CF">
        <w:rPr>
          <w:rFonts w:ascii="Times New Roman" w:eastAsia="Times New Roman" w:hAnsi="Times New Roman" w:cs="Times New Roman"/>
          <w:sz w:val="28"/>
          <w:szCs w:val="28"/>
        </w:rPr>
        <w:t>Акселерация субъектов малого и среднего предпринимательства»,</w:t>
      </w:r>
      <w:r w:rsidR="007920BF" w:rsidRPr="005046CF">
        <w:rPr>
          <w:rFonts w:ascii="Times New Roman" w:hAnsi="Times New Roman" w:cs="Times New Roman"/>
          <w:sz w:val="28"/>
          <w:szCs w:val="28"/>
        </w:rPr>
        <w:t xml:space="preserve"> «</w:t>
      </w:r>
      <w:r w:rsidR="007920BF" w:rsidRPr="005046CF">
        <w:rPr>
          <w:rFonts w:ascii="Times New Roman" w:eastAsia="Times New Roman" w:hAnsi="Times New Roman" w:cs="Times New Roman"/>
          <w:sz w:val="28"/>
          <w:szCs w:val="28"/>
        </w:rPr>
        <w:t>Создание условий для легкого старта и комфортного ведения деятельности», «Создание благоприятных условий для осуществления деятельности самозанятыми гражданами»</w:t>
      </w:r>
      <w:r w:rsidR="007920BF" w:rsidRPr="005046CF">
        <w:rPr>
          <w:rFonts w:ascii="Times New Roman" w:hAnsi="Times New Roman" w:cs="Times New Roman"/>
          <w:sz w:val="28"/>
          <w:szCs w:val="28"/>
        </w:rPr>
        <w:t>. Заявкам присваивается порядковый номер с учетом п. 5.1 – 5.3. настоящего Регламента</w:t>
      </w:r>
      <w:r w:rsidR="007920BF" w:rsidRPr="00F60706">
        <w:rPr>
          <w:rFonts w:ascii="Times New Roman" w:hAnsi="Times New Roman" w:cs="Times New Roman"/>
          <w:sz w:val="28"/>
          <w:szCs w:val="28"/>
        </w:rPr>
        <w:t xml:space="preserve"> (Заявка, поступившая первой или набравшая наибольшее </w:t>
      </w:r>
      <w:r w:rsidR="007920BF" w:rsidRPr="00F60706">
        <w:rPr>
          <w:rFonts w:ascii="Times New Roman" w:hAnsi="Times New Roman" w:cs="Times New Roman"/>
          <w:sz w:val="28"/>
          <w:szCs w:val="28"/>
        </w:rPr>
        <w:lastRenderedPageBreak/>
        <w:t>количество баллов по результатам Скоринга, получает начальный номер, далее Заявкам присваиваются соответствующие порядковые номера).</w:t>
      </w:r>
    </w:p>
    <w:p w14:paraId="288E6E73" w14:textId="12FAF2FB" w:rsidR="0009461A" w:rsidRDefault="007920BF" w:rsidP="007920BF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6.10.3. </w:t>
      </w:r>
      <w:r w:rsidR="0009461A" w:rsidRPr="009721CC">
        <w:rPr>
          <w:rFonts w:ascii="Times New Roman" w:hAnsi="Times New Roman" w:cs="Times New Roman"/>
          <w:sz w:val="28"/>
          <w:szCs w:val="28"/>
        </w:rPr>
        <w:t>До момента начала оказания Услуги (до момента подписания Договора между Организатором отбора и Исполнителем) Заявитель вправе в любое время отозвать Заявку в письменном виде. После начала выполнения работ, отзыв Заявки Заявителем не допускается.</w:t>
      </w:r>
    </w:p>
    <w:p w14:paraId="359DEBC7" w14:textId="734D3044" w:rsidR="0009461A" w:rsidRPr="00A2424A" w:rsidRDefault="0009461A" w:rsidP="00A2424A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24A">
        <w:rPr>
          <w:rFonts w:ascii="Times New Roman" w:hAnsi="Times New Roman" w:cs="Times New Roman"/>
          <w:b/>
          <w:bCs/>
          <w:sz w:val="28"/>
          <w:szCs w:val="28"/>
        </w:rPr>
        <w:t xml:space="preserve">Срок оказания услуги. </w:t>
      </w:r>
    </w:p>
    <w:p w14:paraId="54E039B3" w14:textId="235B5B4F" w:rsidR="0009461A" w:rsidRDefault="0009461A" w:rsidP="00A2424A">
      <w:pPr>
        <w:pStyle w:val="a3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721CC">
        <w:rPr>
          <w:rFonts w:ascii="Times New Roman" w:hAnsi="Times New Roman" w:cs="Times New Roman"/>
          <w:sz w:val="28"/>
          <w:szCs w:val="28"/>
        </w:rPr>
        <w:t xml:space="preserve">Срок оказания Услуги (промежуточного результата) составляет не более 2 (двух) месяцев с момента заключения договора с Исполнителем. </w:t>
      </w:r>
      <w:r w:rsidRPr="005A7F60">
        <w:rPr>
          <w:rFonts w:ascii="Times New Roman" w:hAnsi="Times New Roman" w:cs="Times New Roman"/>
          <w:sz w:val="28"/>
          <w:szCs w:val="28"/>
        </w:rPr>
        <w:t xml:space="preserve">Оказание Услуги Заявителю оформляется </w:t>
      </w:r>
      <w:r w:rsidRPr="00F87946">
        <w:rPr>
          <w:rFonts w:ascii="Times New Roman" w:hAnsi="Times New Roman" w:cs="Times New Roman"/>
          <w:sz w:val="28"/>
          <w:szCs w:val="28"/>
        </w:rPr>
        <w:t xml:space="preserve">трёхсторонним </w:t>
      </w:r>
      <w:r w:rsidRPr="005A7F60">
        <w:rPr>
          <w:rFonts w:ascii="Times New Roman" w:hAnsi="Times New Roman" w:cs="Times New Roman"/>
          <w:sz w:val="28"/>
          <w:szCs w:val="28"/>
        </w:rPr>
        <w:t xml:space="preserve">договором оказания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7F60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 xml:space="preserve"> между Организатором отбора</w:t>
      </w:r>
      <w:r w:rsidRPr="00F879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Исполнителе</w:t>
      </w:r>
      <w:r w:rsidRPr="00F87946">
        <w:rPr>
          <w:rFonts w:ascii="Times New Roman" w:hAnsi="Times New Roman" w:cs="Times New Roman"/>
          <w:sz w:val="28"/>
          <w:szCs w:val="28"/>
        </w:rPr>
        <w:t>м и Заявителем.</w:t>
      </w:r>
    </w:p>
    <w:bookmarkEnd w:id="4"/>
    <w:p w14:paraId="0013DDE9" w14:textId="77777777" w:rsidR="0009461A" w:rsidRPr="009721CC" w:rsidRDefault="0009461A" w:rsidP="00A2424A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1CC">
        <w:rPr>
          <w:rFonts w:ascii="Times New Roman" w:hAnsi="Times New Roman" w:cs="Times New Roman"/>
          <w:b/>
          <w:bCs/>
          <w:sz w:val="28"/>
          <w:szCs w:val="28"/>
        </w:rPr>
        <w:t>Основания для отказа в приеме документов</w:t>
      </w:r>
    </w:p>
    <w:p w14:paraId="1534D4C4" w14:textId="77777777" w:rsidR="0009461A" w:rsidRPr="00F04622" w:rsidRDefault="0009461A" w:rsidP="00A2424A">
      <w:pPr>
        <w:pStyle w:val="a3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622">
        <w:rPr>
          <w:rFonts w:ascii="Times New Roman" w:eastAsia="Calibri" w:hAnsi="Times New Roman" w:cs="Times New Roman"/>
          <w:sz w:val="28"/>
          <w:szCs w:val="28"/>
        </w:rPr>
        <w:t>Организатор отбора вправе отказать в приеме заявки (оставить ее без рассмотрения) в следующих случаях:</w:t>
      </w:r>
    </w:p>
    <w:p w14:paraId="26D3219F" w14:textId="77777777" w:rsidR="0009461A" w:rsidRPr="00F04622" w:rsidRDefault="0009461A" w:rsidP="00094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Заявка Заявителя не соответствует требованиям настоящего Регламента; </w:t>
      </w:r>
    </w:p>
    <w:p w14:paraId="0CBD9DA9" w14:textId="77777777" w:rsidR="0009461A" w:rsidRPr="00F04622" w:rsidRDefault="0009461A" w:rsidP="00094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Заявителем подается Заявка на получение Услуги, не предусмотренной настоящим Регламентом; </w:t>
      </w:r>
    </w:p>
    <w:p w14:paraId="615615F0" w14:textId="77777777" w:rsidR="0009461A" w:rsidRPr="00F04622" w:rsidRDefault="0009461A" w:rsidP="00094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- В Заявке заявителя некорректно заполнены обязательные поля (в т.ч. Заявка заполнена с использованием оскорбительных и (или) недопустимых по этическим соображениям выражений);</w:t>
      </w:r>
    </w:p>
    <w:p w14:paraId="3E948535" w14:textId="77777777" w:rsidR="0009461A" w:rsidRPr="00F04622" w:rsidRDefault="0009461A" w:rsidP="0009461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- Наличие ранее принятой и зарегистрированной Заявки от Заявителя с тождественным запросом на предоставление Услуги, которая не была им отозвана</w:t>
      </w:r>
      <w:r w:rsidRPr="00F04622">
        <w:rPr>
          <w:rFonts w:ascii="Times New Roman" w:hAnsi="Times New Roman" w:cs="Times New Roman"/>
          <w:sz w:val="28"/>
        </w:rPr>
        <w:t>;</w:t>
      </w:r>
    </w:p>
    <w:p w14:paraId="62C7271B" w14:textId="77777777" w:rsidR="0009461A" w:rsidRPr="00F04622" w:rsidRDefault="0009461A" w:rsidP="0009461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04622">
        <w:rPr>
          <w:rFonts w:ascii="Times New Roman" w:hAnsi="Times New Roman" w:cs="Times New Roman"/>
          <w:sz w:val="28"/>
        </w:rPr>
        <w:t>- Заявка подается Заявителем с нарушением сроков приема Заявок, указанных в Извещении.</w:t>
      </w:r>
    </w:p>
    <w:p w14:paraId="0D342362" w14:textId="77777777" w:rsidR="0009461A" w:rsidRPr="00002072" w:rsidRDefault="0009461A" w:rsidP="0009461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2072">
        <w:rPr>
          <w:rFonts w:ascii="Times New Roman" w:hAnsi="Times New Roman" w:cs="Times New Roman"/>
          <w:sz w:val="28"/>
        </w:rPr>
        <w:t>При наличии указанных оснований заявка не регистрируется и подлежит немедленному возврату Заявителю без рассмотрения.</w:t>
      </w:r>
    </w:p>
    <w:p w14:paraId="243E21A6" w14:textId="77777777" w:rsidR="0009461A" w:rsidRPr="00F04622" w:rsidRDefault="0009461A" w:rsidP="00A2424A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62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об отказе в предоставлении услуги. </w:t>
      </w:r>
    </w:p>
    <w:p w14:paraId="7E9D95DF" w14:textId="77777777" w:rsidR="0009461A" w:rsidRPr="00F04622" w:rsidRDefault="0009461A" w:rsidP="00A2424A">
      <w:pPr>
        <w:pStyle w:val="ConsPlusNormal"/>
        <w:numPr>
          <w:ilvl w:val="2"/>
          <w:numId w:val="35"/>
        </w:numPr>
        <w:ind w:left="142" w:firstLine="425"/>
        <w:rPr>
          <w:rFonts w:ascii="Times New Roman" w:hAnsi="Times New Roman" w:cs="Times New Roman"/>
          <w:sz w:val="28"/>
        </w:rPr>
      </w:pPr>
      <w:r w:rsidRPr="00F0462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Организатор отбора после окончания приема заявок проводит проверку Заявок на наличие основания для отказа в</w:t>
      </w:r>
      <w:r w:rsidRPr="00F04622">
        <w:rPr>
          <w:rFonts w:ascii="Times New Roman" w:hAnsi="Times New Roman" w:cs="Times New Roman"/>
          <w:sz w:val="28"/>
          <w:szCs w:val="28"/>
        </w:rPr>
        <w:t xml:space="preserve"> предоставлении Услуги</w:t>
      </w:r>
      <w:r w:rsidRPr="00F046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E8B9188" w14:textId="5C57DFFA" w:rsidR="0009461A" w:rsidRPr="00F04622" w:rsidRDefault="0009461A" w:rsidP="00A2424A">
      <w:pPr>
        <w:pStyle w:val="a3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 по настоящему</w:t>
      </w:r>
      <w:r w:rsidR="00A2424A">
        <w:rPr>
          <w:rFonts w:ascii="Times New Roman" w:hAnsi="Times New Roman" w:cs="Times New Roman"/>
          <w:sz w:val="28"/>
          <w:szCs w:val="28"/>
        </w:rPr>
        <w:t xml:space="preserve"> </w:t>
      </w:r>
      <w:r w:rsidRPr="00F04622">
        <w:rPr>
          <w:rFonts w:ascii="Times New Roman" w:hAnsi="Times New Roman" w:cs="Times New Roman"/>
          <w:sz w:val="28"/>
          <w:szCs w:val="28"/>
        </w:rPr>
        <w:t>Регл</w:t>
      </w:r>
      <w:r w:rsidR="00A2424A">
        <w:rPr>
          <w:rFonts w:ascii="Times New Roman" w:hAnsi="Times New Roman" w:cs="Times New Roman"/>
          <w:sz w:val="28"/>
          <w:szCs w:val="28"/>
        </w:rPr>
        <w:t>ам</w:t>
      </w:r>
      <w:r w:rsidRPr="00F04622">
        <w:rPr>
          <w:rFonts w:ascii="Times New Roman" w:hAnsi="Times New Roman" w:cs="Times New Roman"/>
          <w:sz w:val="28"/>
          <w:szCs w:val="28"/>
        </w:rPr>
        <w:t>енту направляется Заявителю в любом из следующих случаев:</w:t>
      </w:r>
    </w:p>
    <w:p w14:paraId="4B5B029F" w14:textId="77777777" w:rsidR="0009461A" w:rsidRPr="00F04622" w:rsidRDefault="0009461A" w:rsidP="00A2424A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требованиям, установленным для получения Услуги, указанным в настоящем Регламенте;</w:t>
      </w:r>
    </w:p>
    <w:p w14:paraId="7D805D1B" w14:textId="77777777" w:rsidR="0009461A" w:rsidRPr="00F04622" w:rsidRDefault="0009461A" w:rsidP="00A2424A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Заявка Заявителя была включена в реестр получателей Услуги (Реестр Заявителей), но в соответствии с установленным порядком очередности услуги не может быть оказана Заявителю Организатором отбора </w:t>
      </w:r>
      <w:r w:rsidRPr="00F04622">
        <w:rPr>
          <w:rFonts w:ascii="Times New Roman" w:hAnsi="Times New Roman" w:cs="Times New Roman"/>
          <w:b/>
          <w:bCs/>
          <w:sz w:val="28"/>
          <w:szCs w:val="28"/>
        </w:rPr>
        <w:t>в связи с полным освоением денежных средств</w:t>
      </w:r>
      <w:r w:rsidRPr="00F04622">
        <w:rPr>
          <w:rFonts w:ascii="Times New Roman" w:hAnsi="Times New Roman" w:cs="Times New Roman"/>
          <w:sz w:val="28"/>
          <w:szCs w:val="28"/>
        </w:rPr>
        <w:t>, предусмотренных по данному направлению расходования, до наступления очереди реализации заявки такого Заявителя;</w:t>
      </w:r>
    </w:p>
    <w:p w14:paraId="4080E2B9" w14:textId="77777777" w:rsidR="0009461A" w:rsidRPr="00F04622" w:rsidRDefault="0009461A" w:rsidP="00A2424A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Заявитель отказался от получения такой Услуги или не подписал соответствующее соглашение с Исполнителем об оказании услуг, или не вышел на связь с Организатором отбора в течение 15 (пятнадцати) календарных дней с момента направления Уведомления об оказании услуги; </w:t>
      </w:r>
    </w:p>
    <w:p w14:paraId="2B86AE3F" w14:textId="77777777" w:rsidR="0009461A" w:rsidRDefault="0009461A" w:rsidP="00094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- Услуга (промежуточные результаты) не может быть оказана в срок</w:t>
      </w:r>
      <w:r w:rsidRPr="005C1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более 2 (двух) месяцев, но не позднее декабря текущего календарного года. </w:t>
      </w:r>
    </w:p>
    <w:p w14:paraId="68D774F6" w14:textId="755DE6B8" w:rsidR="0009461A" w:rsidRDefault="0009461A" w:rsidP="00094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72">
        <w:rPr>
          <w:rFonts w:ascii="Times New Roman" w:hAnsi="Times New Roman" w:cs="Times New Roman"/>
          <w:sz w:val="28"/>
          <w:szCs w:val="28"/>
        </w:rPr>
        <w:lastRenderedPageBreak/>
        <w:t>- Заявитель не оплатил Услугу (на условиях софинансирования)</w:t>
      </w:r>
      <w:r w:rsidR="005046CF">
        <w:rPr>
          <w:rFonts w:ascii="Times New Roman" w:hAnsi="Times New Roman" w:cs="Times New Roman"/>
          <w:sz w:val="28"/>
          <w:szCs w:val="28"/>
        </w:rPr>
        <w:t>;</w:t>
      </w:r>
    </w:p>
    <w:p w14:paraId="00F7DFB6" w14:textId="77777777" w:rsidR="005046CF" w:rsidRDefault="005046CF" w:rsidP="00504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8AA">
        <w:rPr>
          <w:rFonts w:ascii="Times New Roman" w:hAnsi="Times New Roman" w:cs="Times New Roman"/>
          <w:sz w:val="28"/>
          <w:szCs w:val="28"/>
        </w:rPr>
        <w:t>на участие в конкурсе по отбору Исполнителя не было подано ни одной заявки, а также Организатор отбора не смог найти Исполнителя для оказания услуги, описанной в Договоре.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EE58C" w14:textId="365D03B1" w:rsidR="0009461A" w:rsidRDefault="0009461A" w:rsidP="00094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A242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85186E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услуги должно быть направлено Организатором отбора соответствующим Заявителям в срок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5186E">
        <w:rPr>
          <w:rFonts w:ascii="Times New Roman" w:hAnsi="Times New Roman" w:cs="Times New Roman"/>
          <w:sz w:val="28"/>
          <w:szCs w:val="28"/>
        </w:rPr>
        <w:t>более 5 (пяти) дней с момента п</w:t>
      </w:r>
      <w:r>
        <w:rPr>
          <w:rFonts w:ascii="Times New Roman" w:hAnsi="Times New Roman" w:cs="Times New Roman"/>
          <w:sz w:val="28"/>
          <w:szCs w:val="28"/>
        </w:rPr>
        <w:t>ринятия Организатором отбора решения по Заявке</w:t>
      </w:r>
      <w:r w:rsidRPr="00851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A90014" w14:textId="65DBE8E6" w:rsidR="0009461A" w:rsidRPr="005C1CAB" w:rsidRDefault="0009461A" w:rsidP="00094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A242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85186E">
        <w:rPr>
          <w:rFonts w:ascii="Times New Roman" w:hAnsi="Times New Roman" w:cs="Times New Roman"/>
          <w:sz w:val="28"/>
          <w:szCs w:val="28"/>
        </w:rPr>
        <w:t>Заявители, подавшие Заявки в текущем календарном году, но не получившие соответствующей Услуги по настоящему Регламенту, для участия в следующем календарном году в Отборе заявителей на предоставление Услуги по настоящему Регламенту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>следовать</w:t>
      </w:r>
      <w:r w:rsidRPr="0085186E">
        <w:rPr>
          <w:rFonts w:ascii="Times New Roman" w:hAnsi="Times New Roman" w:cs="Times New Roman"/>
          <w:sz w:val="28"/>
          <w:szCs w:val="28"/>
        </w:rPr>
        <w:t xml:space="preserve"> порядку подачи Заявки и Отбора заявителей в полном соответствии с настоящим Регламентом.</w:t>
      </w:r>
    </w:p>
    <w:p w14:paraId="0A74DF67" w14:textId="77777777" w:rsidR="0009461A" w:rsidRDefault="0009461A" w:rsidP="00A2424A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дополнительных заявок.</w:t>
      </w:r>
    </w:p>
    <w:p w14:paraId="40AB279E" w14:textId="77777777" w:rsidR="0009461A" w:rsidRPr="0085186E" w:rsidRDefault="0009461A" w:rsidP="000946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Если по факту оказания Услуги Организатором отбора по Заявкам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Заявителей, включенных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186E">
        <w:rPr>
          <w:rFonts w:ascii="Times New Roman" w:hAnsi="Times New Roman" w:cs="Times New Roman"/>
          <w:sz w:val="28"/>
          <w:szCs w:val="28"/>
        </w:rPr>
        <w:t>еестр получателей услуги, не достигнуто полного освоения средств, предусмотренных в направлениях расходования Организатора отбора на текущий календарный год по данному виду Услуги, Организатор отбора публикует 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о приеме дополнительных Заявок на </w:t>
      </w:r>
      <w:r>
        <w:rPr>
          <w:rFonts w:ascii="Times New Roman" w:hAnsi="Times New Roman" w:cs="Times New Roman"/>
          <w:sz w:val="28"/>
          <w:szCs w:val="28"/>
        </w:rPr>
        <w:t>оказание</w:t>
      </w:r>
      <w:r w:rsidRPr="00851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186E">
        <w:rPr>
          <w:rFonts w:ascii="Times New Roman" w:hAnsi="Times New Roman" w:cs="Times New Roman"/>
          <w:sz w:val="28"/>
          <w:szCs w:val="28"/>
        </w:rPr>
        <w:t xml:space="preserve">слуги по настоящему Регламенту. К указанному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186E">
        <w:rPr>
          <w:rFonts w:ascii="Times New Roman" w:hAnsi="Times New Roman" w:cs="Times New Roman"/>
          <w:sz w:val="28"/>
          <w:szCs w:val="28"/>
        </w:rPr>
        <w:t>звещению, последующему порядку Отбора заявителей, оказанию Услуги и иным процедурам применяются 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настоящего Регламента в полном объеме, без изъятий, если иное не установлено настоящим Регламентом.</w:t>
      </w:r>
    </w:p>
    <w:p w14:paraId="0FAD98C5" w14:textId="77777777" w:rsidR="005C1CAB" w:rsidRPr="0085186E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F2E7195" w14:textId="38FFFE7B" w:rsidR="0009461A" w:rsidRPr="0009461A" w:rsidRDefault="0009461A" w:rsidP="00A2424A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1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33C850C6" w14:textId="77777777" w:rsidR="0009461A" w:rsidRDefault="0009461A" w:rsidP="00A2424A">
      <w:pPr>
        <w:pStyle w:val="a3"/>
        <w:widowControl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CF8849" w14:textId="0473302B" w:rsidR="0009461A" w:rsidRPr="00A2424A" w:rsidRDefault="0009461A" w:rsidP="00A2424A">
      <w:pPr>
        <w:pStyle w:val="a3"/>
        <w:numPr>
          <w:ilvl w:val="1"/>
          <w:numId w:val="39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24A">
        <w:rPr>
          <w:rFonts w:ascii="Times New Roman" w:hAnsi="Times New Roman" w:cs="Times New Roman"/>
          <w:sz w:val="28"/>
          <w:szCs w:val="28"/>
        </w:rPr>
        <w:t>Настоящий Регламент регулирует порядок оказания соответствующей Услуги Центром поддержки предпринимательства Организатора отбора и не может быть применен к порядку оказания иных видов услуг.</w:t>
      </w:r>
    </w:p>
    <w:p w14:paraId="02AC0F85" w14:textId="77777777" w:rsidR="0009461A" w:rsidRDefault="0009461A" w:rsidP="00A2424A">
      <w:pPr>
        <w:pStyle w:val="a3"/>
        <w:numPr>
          <w:ilvl w:val="1"/>
          <w:numId w:val="39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Настоящий Регламент утверждается Приказом руководителя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и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в силу с момент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86E">
        <w:rPr>
          <w:rFonts w:ascii="Times New Roman" w:hAnsi="Times New Roman" w:cs="Times New Roman"/>
          <w:sz w:val="28"/>
          <w:szCs w:val="28"/>
        </w:rPr>
        <w:t xml:space="preserve"> утверждения, если иное не предусмотрено таким Приказом. </w:t>
      </w:r>
    </w:p>
    <w:p w14:paraId="1DDC213C" w14:textId="77777777" w:rsidR="0009461A" w:rsidRPr="0085186E" w:rsidRDefault="0009461A" w:rsidP="00A2424A">
      <w:pPr>
        <w:pStyle w:val="a3"/>
        <w:numPr>
          <w:ilvl w:val="1"/>
          <w:numId w:val="39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В настоящий Регламент могут быть внесены изменения, оформленные соответствующим Приказом руководителя Организатора отбора.</w:t>
      </w:r>
    </w:p>
    <w:p w14:paraId="28C61C45" w14:textId="77777777" w:rsidR="00DC57EC" w:rsidRDefault="00DC5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FB9D3D6" w14:textId="12FEDBC0" w:rsidR="0009461A" w:rsidRPr="0009461A" w:rsidRDefault="0009461A" w:rsidP="0009461A">
      <w:pPr>
        <w:pStyle w:val="a3"/>
        <w:spacing w:after="0"/>
        <w:ind w:left="524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9461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0946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46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к Регламенту</w:t>
      </w:r>
      <w:r w:rsidRPr="0009461A">
        <w:rPr>
          <w:rFonts w:ascii="Times New Roman" w:hAnsi="Times New Roman" w:cs="Times New Roman"/>
          <w:bCs/>
          <w:sz w:val="20"/>
          <w:szCs w:val="20"/>
        </w:rPr>
        <w:t xml:space="preserve"> предоставления услуг по </w:t>
      </w:r>
      <w:r w:rsidRPr="0009461A">
        <w:rPr>
          <w:rFonts w:ascii="Times New Roman" w:hAnsi="Times New Roman" w:cs="Times New Roman"/>
          <w:sz w:val="20"/>
          <w:szCs w:val="20"/>
        </w:rPr>
        <w:t>содействию в проведении патентных исследований для СМСП Брянской области/Самозанятого Брянской области</w:t>
      </w:r>
    </w:p>
    <w:p w14:paraId="4700A8D6" w14:textId="77777777" w:rsidR="0009461A" w:rsidRDefault="0009461A" w:rsidP="0009461A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01"/>
        <w:gridCol w:w="248"/>
        <w:gridCol w:w="119"/>
        <w:gridCol w:w="135"/>
        <w:gridCol w:w="366"/>
        <w:gridCol w:w="250"/>
        <w:gridCol w:w="3970"/>
      </w:tblGrid>
      <w:tr w:rsidR="0009461A" w14:paraId="24297B88" w14:textId="77777777" w:rsidTr="00C376F4">
        <w:trPr>
          <w:trHeight w:val="96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7E64" w14:textId="77777777" w:rsidR="0009461A" w:rsidRDefault="0009461A" w:rsidP="00C376F4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_Hlk99024863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Государственное автономное учреждение</w:t>
            </w:r>
          </w:p>
          <w:p w14:paraId="4C0C8CE2" w14:textId="77777777" w:rsidR="0009461A" w:rsidRDefault="0009461A" w:rsidP="00C376F4">
            <w:pPr>
              <w:tabs>
                <w:tab w:val="left" w:pos="117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Брянский областной «Центр оказания услуг</w:t>
            </w:r>
          </w:p>
          <w:p w14:paraId="188589AE" w14:textId="77777777" w:rsidR="0009461A" w:rsidRPr="002701F4" w:rsidRDefault="0009461A" w:rsidP="00C376F4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«Мой бизнес»</w:t>
            </w:r>
          </w:p>
          <w:p w14:paraId="55FF87F0" w14:textId="77777777" w:rsidR="0009461A" w:rsidRDefault="0009461A" w:rsidP="00C376F4">
            <w:pPr>
              <w:tabs>
                <w:tab w:val="left" w:pos="1176"/>
              </w:tabs>
              <w:rPr>
                <w:rFonts w:ascii="Times New Roman" w:hAnsi="Times New Roman"/>
                <w:sz w:val="28"/>
                <w:szCs w:val="28"/>
              </w:rPr>
            </w:pPr>
            <w:r w:rsidRPr="002701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Центр поддержки предпринимательства</w:t>
            </w:r>
          </w:p>
          <w:p w14:paraId="470EF713" w14:textId="77777777" w:rsidR="0009461A" w:rsidRDefault="0009461A" w:rsidP="00C376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461A" w14:paraId="232C759F" w14:textId="77777777" w:rsidTr="00C376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BE6" w14:textId="77777777" w:rsidR="0009461A" w:rsidRDefault="0009461A" w:rsidP="00C376F4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на предоставление услуг</w:t>
            </w:r>
          </w:p>
          <w:p w14:paraId="29BF18F0" w14:textId="77777777" w:rsidR="0009461A" w:rsidRDefault="0009461A" w:rsidP="00C376F4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9461A" w14:paraId="29111780" w14:textId="77777777" w:rsidTr="00C376F4"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A924B5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заявителя</w:t>
            </w:r>
          </w:p>
          <w:p w14:paraId="22F22CB1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3C5F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D995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09461A" w14:paraId="32900646" w14:textId="77777777" w:rsidTr="00C376F4">
        <w:tc>
          <w:tcPr>
            <w:tcW w:w="4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F5255" w14:textId="77777777" w:rsidR="0009461A" w:rsidRDefault="0009461A" w:rsidP="00C376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4FA3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E201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Юридическое лицо</w:t>
            </w:r>
          </w:p>
        </w:tc>
      </w:tr>
      <w:tr w:rsidR="0009461A" w14:paraId="3FE4D700" w14:textId="77777777" w:rsidTr="00C376F4">
        <w:tc>
          <w:tcPr>
            <w:tcW w:w="4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4D70F6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F37CC9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08AF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Самозанятый</w:t>
            </w:r>
          </w:p>
        </w:tc>
      </w:tr>
      <w:tr w:rsidR="0009461A" w14:paraId="2AE23265" w14:textId="77777777" w:rsidTr="00C376F4">
        <w:trPr>
          <w:trHeight w:val="39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18E209" w14:textId="77777777" w:rsidR="0009461A" w:rsidRDefault="0009461A" w:rsidP="00C376F4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заявителя</w:t>
            </w:r>
          </w:p>
          <w:p w14:paraId="5AA4453D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Юридическое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:_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  <w:p w14:paraId="6B012A6C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организационно-правовая форма, полное наименование)</w:t>
            </w:r>
          </w:p>
          <w:p w14:paraId="26C55557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7B67B7DA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50530D0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Должность, ФИО руководителя юридического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лица:_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</w:t>
            </w:r>
          </w:p>
          <w:p w14:paraId="432E76E6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8943F80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1A550B90" w14:textId="77777777" w:rsidR="0009461A" w:rsidRDefault="0009461A" w:rsidP="00C376F4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/</w:t>
            </w:r>
          </w:p>
          <w:p w14:paraId="4BA942AB" w14:textId="77777777" w:rsidR="0009461A" w:rsidRDefault="0009461A" w:rsidP="00C376F4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Самозанятый: __________________________________________________________________</w:t>
            </w:r>
          </w:p>
          <w:p w14:paraId="376F6C2B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14:paraId="4895837D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1A" w14:paraId="152AF25A" w14:textId="77777777" w:rsidTr="00C376F4">
        <w:trPr>
          <w:trHeight w:val="85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B41A51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ИНН:</w:t>
            </w:r>
          </w:p>
          <w:p w14:paraId="12627629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физического лица - указывается при наличии)</w:t>
            </w:r>
          </w:p>
          <w:p w14:paraId="665BC97A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A43">
              <w:rPr>
                <w:rFonts w:ascii="Times New Roman" w:hAnsi="Times New Roman"/>
                <w:b/>
                <w:bCs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физ. лица</w:t>
            </w:r>
            <w:r w:rsidRPr="00835A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B40A3">
              <w:rPr>
                <w:rFonts w:ascii="Times New Roman" w:hAnsi="Times New Roman"/>
                <w:sz w:val="24"/>
                <w:szCs w:val="24"/>
              </w:rPr>
              <w:t>(серия и номер паспорта, орган выдачи, дата выдачи, код подразделения)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4D2B34" w14:textId="77777777" w:rsidR="0009461A" w:rsidRDefault="0009461A" w:rsidP="00C376F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D7F5A96" w14:textId="77777777" w:rsidR="0009461A" w:rsidRDefault="0009461A" w:rsidP="00C376F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9C2E72A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1A" w14:paraId="37DAB397" w14:textId="77777777" w:rsidTr="00C376F4">
        <w:trPr>
          <w:trHeight w:val="33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A03419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ОГРН (ОГРНИП)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B6EE9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1A" w14:paraId="5A41F160" w14:textId="77777777" w:rsidTr="00C376F4">
        <w:trPr>
          <w:trHeight w:val="70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28849E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 (место регистрации)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74764B" w14:textId="77777777" w:rsidR="0009461A" w:rsidRDefault="0009461A" w:rsidP="00C376F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Индекс:</w:t>
            </w:r>
          </w:p>
          <w:p w14:paraId="23EAED5F" w14:textId="77777777" w:rsidR="0009461A" w:rsidRDefault="0009461A" w:rsidP="00C376F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РФ:</w:t>
            </w:r>
          </w:p>
          <w:p w14:paraId="06A10BFD" w14:textId="77777777" w:rsidR="0009461A" w:rsidRDefault="0009461A" w:rsidP="00C376F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пункт:</w:t>
            </w:r>
          </w:p>
          <w:p w14:paraId="6B559E68" w14:textId="77777777" w:rsidR="0009461A" w:rsidRDefault="0009461A" w:rsidP="00C376F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Улица:</w:t>
            </w:r>
          </w:p>
          <w:p w14:paraId="4EAAF025" w14:textId="77777777" w:rsidR="0009461A" w:rsidRDefault="0009461A" w:rsidP="00C376F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Дом:</w:t>
            </w:r>
          </w:p>
          <w:p w14:paraId="0ECB98BB" w14:textId="77777777" w:rsidR="0009461A" w:rsidRDefault="0009461A" w:rsidP="00C376F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Корпус:</w:t>
            </w:r>
          </w:p>
          <w:p w14:paraId="33AEF6E1" w14:textId="77777777" w:rsidR="0009461A" w:rsidRDefault="0009461A" w:rsidP="00C376F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Офис/квартира:</w:t>
            </w:r>
          </w:p>
        </w:tc>
      </w:tr>
      <w:tr w:rsidR="0009461A" w14:paraId="0C85B6C7" w14:textId="77777777" w:rsidTr="00C376F4">
        <w:trPr>
          <w:trHeight w:val="70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5CF56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</w:t>
            </w:r>
          </w:p>
          <w:p w14:paraId="5B7FD974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60E5B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ОКВЭД (с расшифровкой):</w:t>
            </w:r>
          </w:p>
          <w:p w14:paraId="1321A363" w14:textId="77777777" w:rsidR="0009461A" w:rsidRDefault="0009461A" w:rsidP="00C376F4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1A" w14:paraId="32819ECD" w14:textId="77777777" w:rsidTr="00C376F4">
        <w:tc>
          <w:tcPr>
            <w:tcW w:w="5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B169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предприятия</w:t>
            </w:r>
          </w:p>
          <w:p w14:paraId="21BFB6B4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DBA7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66DB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</w:t>
            </w:r>
          </w:p>
        </w:tc>
      </w:tr>
      <w:tr w:rsidR="0009461A" w14:paraId="4C8A0CFA" w14:textId="77777777" w:rsidTr="00C376F4">
        <w:tc>
          <w:tcPr>
            <w:tcW w:w="5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DDA3" w14:textId="77777777" w:rsidR="0009461A" w:rsidRDefault="0009461A" w:rsidP="00C376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4C7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529D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малое</w:t>
            </w:r>
          </w:p>
        </w:tc>
      </w:tr>
      <w:tr w:rsidR="0009461A" w14:paraId="2BB1C36C" w14:textId="77777777" w:rsidTr="00C376F4">
        <w:tc>
          <w:tcPr>
            <w:tcW w:w="5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B8A5" w14:textId="77777777" w:rsidR="0009461A" w:rsidRDefault="0009461A" w:rsidP="00C376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8C5F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1111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</w:tr>
      <w:tr w:rsidR="0009461A" w14:paraId="47790441" w14:textId="77777777" w:rsidTr="00C376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BEA7" w14:textId="77777777" w:rsidR="0009461A" w:rsidRDefault="0009461A" w:rsidP="00C376F4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Контактная информация:</w:t>
            </w:r>
          </w:p>
        </w:tc>
      </w:tr>
      <w:tr w:rsidR="0009461A" w14:paraId="1AA32843" w14:textId="77777777" w:rsidTr="00C376F4">
        <w:trPr>
          <w:trHeight w:val="705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A5078F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Почтовый адрес:</w:t>
            </w:r>
          </w:p>
          <w:p w14:paraId="3E1FB98A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Указывается в случае несовпадения</w:t>
            </w:r>
          </w:p>
          <w:p w14:paraId="621DACA3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юридическим адресом или местом регистрации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74CA53" w14:textId="77777777" w:rsidR="0009461A" w:rsidRDefault="0009461A" w:rsidP="00C376F4">
            <w:pPr>
              <w:tabs>
                <w:tab w:val="left" w:pos="11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46829537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61A" w14:paraId="33F62AE5" w14:textId="77777777" w:rsidTr="00C376F4">
        <w:trPr>
          <w:trHeight w:val="585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4C5E8C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D3C9EC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61A" w14:paraId="75AAB50F" w14:textId="77777777" w:rsidTr="00C376F4"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D851FA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Электронная почта:</w:t>
            </w:r>
          </w:p>
          <w:p w14:paraId="56CD904A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254C60" w14:textId="77777777" w:rsidR="0009461A" w:rsidRDefault="0009461A" w:rsidP="00C376F4">
            <w:pPr>
              <w:tabs>
                <w:tab w:val="left" w:pos="117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CEFC6CE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9461A" w14:paraId="28A01D9C" w14:textId="77777777" w:rsidTr="00C376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F3B1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необходимой услуги (цель обращения):</w:t>
            </w:r>
          </w:p>
          <w:p w14:paraId="6A928BA6" w14:textId="17416A50" w:rsidR="0009461A" w:rsidRPr="0029679E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79E">
              <w:rPr>
                <w:rFonts w:ascii="Times New Roman" w:hAnsi="Times New Roman"/>
                <w:bCs/>
                <w:sz w:val="24"/>
                <w:szCs w:val="24"/>
              </w:rPr>
              <w:t xml:space="preserve">услуга по содействию </w:t>
            </w:r>
            <w:r w:rsidR="0029679E" w:rsidRPr="0029679E">
              <w:rPr>
                <w:rFonts w:ascii="Times New Roman" w:hAnsi="Times New Roman"/>
                <w:sz w:val="24"/>
                <w:szCs w:val="24"/>
              </w:rPr>
              <w:t>в проведении патентных исследований для субъектов малого и среднего предпринимательства</w:t>
            </w:r>
            <w:r w:rsidR="0029679E" w:rsidRPr="002967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679E" w:rsidRPr="0029679E">
              <w:rPr>
                <w:rFonts w:ascii="Times New Roman" w:hAnsi="Times New Roman"/>
                <w:bCs/>
                <w:sz w:val="24"/>
                <w:szCs w:val="24"/>
              </w:rPr>
              <w:t>Брянской области, а также для физических лиц, применяющих специальный налоговый режим «Налог на профессиональный доход» Брянской области</w:t>
            </w:r>
          </w:p>
          <w:p w14:paraId="13045791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9461A" w14:paraId="54CC6B91" w14:textId="77777777" w:rsidTr="00C376F4">
        <w:tc>
          <w:tcPr>
            <w:tcW w:w="9889" w:type="dxa"/>
            <w:gridSpan w:val="7"/>
          </w:tcPr>
          <w:p w14:paraId="219CAB89" w14:textId="77777777" w:rsidR="0009461A" w:rsidRPr="00BB40A3" w:rsidRDefault="0009461A" w:rsidP="00C376F4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>Заявитель (представитель заявителя) своей подписью подтверждает достоверность указанных в настоящем запросе (заявке) данных на получение услуг.</w:t>
            </w:r>
          </w:p>
          <w:p w14:paraId="126D73A6" w14:textId="77777777" w:rsidR="0009461A" w:rsidRPr="00BB40A3" w:rsidRDefault="0009461A" w:rsidP="00C376F4">
            <w:pPr>
              <w:tabs>
                <w:tab w:val="left" w:pos="1176"/>
              </w:tabs>
              <w:ind w:firstLine="447"/>
              <w:jc w:val="both"/>
              <w:rPr>
                <w:rStyle w:val="af5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</w:pPr>
            <w:r w:rsidRPr="00BB40A3">
              <w:rPr>
                <w:rStyle w:val="af5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Заявитель (представитель заявителя)</w:t>
            </w:r>
            <w:r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своей подписью</w:t>
            </w:r>
            <w:r w:rsidRPr="00BB40A3">
              <w:rPr>
                <w:rStyle w:val="af5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подтверждает, что</w:t>
            </w:r>
            <w:r w:rsidRPr="00BB40A3">
              <w:rPr>
                <w:rStyle w:val="af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соответствует условиям отнесения к субъектам малого и среднего предпринимательств, предусмотренным ст.4 Федерального закона №209-ФЗ от 24.07.2007 "О развитии малого и среднего предпринимательства в Российской Федерации"</w:t>
            </w:r>
            <w:r w:rsidRPr="00BB40A3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 </w:t>
            </w:r>
            <w:r w:rsidRPr="00BB40A3">
              <w:rPr>
                <w:rStyle w:val="af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 </w:t>
            </w:r>
            <w:r w:rsidRPr="00BB40A3">
              <w:rPr>
                <w:rStyle w:val="af5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не осуществляет виды деятельности и не подпадает под иные критерии, указанные в пунктах 3 и 4 статьи 14 указанного Закона. Заявитель </w:t>
            </w:r>
            <w:r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>своей подписью</w:t>
            </w:r>
            <w:r w:rsidRPr="00BB40A3">
              <w:rPr>
                <w:rStyle w:val="af5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выражает согласие на размещение в Реестре субъектов малого и среднего предпринимательства сведений </w:t>
            </w:r>
            <w:r>
              <w:rPr>
                <w:rStyle w:val="af5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- </w:t>
            </w:r>
            <w:r w:rsidRPr="00BB40A3">
              <w:rPr>
                <w:rStyle w:val="af5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получател</w:t>
            </w:r>
            <w:r>
              <w:rPr>
                <w:rStyle w:val="af5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ей</w:t>
            </w:r>
            <w:r w:rsidRPr="00BB40A3">
              <w:rPr>
                <w:rStyle w:val="af5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государственной поддержки.</w:t>
            </w:r>
          </w:p>
          <w:p w14:paraId="0BFA68B8" w14:textId="77777777" w:rsidR="0009461A" w:rsidRPr="00BB40A3" w:rsidRDefault="0009461A" w:rsidP="00C376F4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A3">
              <w:rPr>
                <w:rStyle w:val="af5"/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r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>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</w:t>
            </w:r>
            <w:r w:rsidRPr="00203ACE">
              <w:rPr>
                <w:rFonts w:ascii="Times New Roman" w:hAnsi="Times New Roman"/>
                <w:b/>
                <w:bCs/>
                <w:sz w:val="20"/>
                <w:szCs w:val="20"/>
              </w:rPr>
              <w:t>), последний обязуется незамедлительно письменно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  <w:p w14:paraId="20902447" w14:textId="77777777" w:rsidR="0009461A" w:rsidRPr="00BB40A3" w:rsidRDefault="0009461A" w:rsidP="00C376F4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Заявитель (представитель заявителя) своей подписью также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интернет-связи и путем </w:t>
            </w:r>
            <w:r w:rsidRPr="00BB40A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SMS</w:t>
            </w:r>
            <w:r w:rsidRPr="00BB40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-оповещения. </w:t>
            </w:r>
          </w:p>
        </w:tc>
      </w:tr>
      <w:tr w:rsidR="0009461A" w14:paraId="701B5E9C" w14:textId="77777777" w:rsidTr="00C376F4">
        <w:tc>
          <w:tcPr>
            <w:tcW w:w="9889" w:type="dxa"/>
            <w:gridSpan w:val="7"/>
          </w:tcPr>
          <w:p w14:paraId="41478739" w14:textId="3A70DB8D" w:rsidR="0009461A" w:rsidRPr="00BB40A3" w:rsidRDefault="0009461A" w:rsidP="00C376F4">
            <w:pPr>
              <w:tabs>
                <w:tab w:val="left" w:pos="1176"/>
                <w:tab w:val="left" w:pos="2070"/>
              </w:tabs>
              <w:ind w:firstLine="4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0A3">
              <w:rPr>
                <w:rStyle w:val="af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Я,_______________________________________________________________________________________ __________________________________________________________________________________________________________________________________________________________________</w:t>
            </w:r>
            <w:r>
              <w:rPr>
                <w:rStyle w:val="af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______________________________________________________________</w:t>
            </w:r>
            <w:r w:rsidRPr="00BB40A3">
              <w:rPr>
                <w:rStyle w:val="af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________________________ </w:t>
            </w:r>
            <w:r w:rsidRPr="00BB40A3">
              <w:rPr>
                <w:rStyle w:val="af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(указывается Ф.И.О., </w:t>
            </w:r>
            <w:r w:rsidR="006E78AA">
              <w:rPr>
                <w:rStyle w:val="af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дата рождения, </w:t>
            </w:r>
            <w:r w:rsidRPr="00BB40A3">
              <w:rPr>
                <w:rStyle w:val="af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адрес, номер основного документа, удостоверяющего личность, сведения о дате выдачи указанного документа и выдавшем его органе, код подразделения),</w:t>
            </w:r>
            <w:r w:rsidRPr="00BB40A3">
              <w:rPr>
                <w:rStyle w:val="af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B40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09461A" w14:paraId="6E9EB493" w14:textId="77777777" w:rsidTr="00C376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7CC2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lk36137079"/>
          </w:p>
          <w:p w14:paraId="38040282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0CE0FB83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1D929A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М.П.</w:t>
            </w:r>
          </w:p>
          <w:p w14:paraId="3F8DF8C2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8D0A03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Доверенность №____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дата:_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71C5DF44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4F132D29" w14:textId="77777777" w:rsidR="0009461A" w:rsidRDefault="0009461A" w:rsidP="00C376F4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B868AB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943BBE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подачи Заявления: «____» ___________________20__г.</w:t>
            </w:r>
            <w:bookmarkEnd w:id="6"/>
          </w:p>
          <w:p w14:paraId="4FC4B6C6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подачи Заявления: «_____» часов «______» минут</w:t>
            </w:r>
          </w:p>
          <w:p w14:paraId="48A4A019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</w:t>
            </w:r>
          </w:p>
        </w:tc>
      </w:tr>
      <w:tr w:rsidR="0009461A" w14:paraId="2F175F60" w14:textId="77777777" w:rsidTr="00C376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EE8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! Данный раздел заполняется сотрудником ГАУ БО ЦОУ «Мой бизнес»!</w:t>
            </w:r>
          </w:p>
          <w:p w14:paraId="7719FC82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(заявку) принял:</w:t>
            </w:r>
          </w:p>
          <w:p w14:paraId="3AF90C73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 / ___________________</w:t>
            </w:r>
          </w:p>
          <w:p w14:paraId="7F5F701D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(должность, ФИО и подпись сотрудника): </w:t>
            </w:r>
          </w:p>
          <w:p w14:paraId="0B5D0EA9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_____________ от «____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 20__г.</w:t>
            </w:r>
          </w:p>
          <w:p w14:paraId="0C082245" w14:textId="77777777" w:rsidR="0009461A" w:rsidRDefault="0009461A" w:rsidP="00C376F4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5"/>
    </w:tbl>
    <w:p w14:paraId="2EB2A318" w14:textId="77777777" w:rsidR="0009461A" w:rsidRPr="004E3809" w:rsidRDefault="0009461A" w:rsidP="0009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27928F" w14:textId="77777777" w:rsidR="0009461A" w:rsidRDefault="0009461A" w:rsidP="0009461A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09461A" w:rsidSect="0009461A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14:paraId="0374DE87" w14:textId="7ADCBAEF" w:rsidR="0009461A" w:rsidRPr="0009461A" w:rsidRDefault="0009461A" w:rsidP="0009461A">
      <w:pPr>
        <w:pStyle w:val="a3"/>
        <w:spacing w:after="0"/>
        <w:ind w:left="5245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7" w:name="_Hlk75770244"/>
      <w:r w:rsidRPr="00DC57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8" w:name="_Hlk99024930"/>
      <w:bookmarkEnd w:id="7"/>
      <w:r w:rsidRPr="0009461A">
        <w:rPr>
          <w:rFonts w:ascii="Times New Roman" w:hAnsi="Times New Roman" w:cs="Times New Roman"/>
          <w:b/>
          <w:sz w:val="20"/>
          <w:szCs w:val="20"/>
        </w:rPr>
        <w:t xml:space="preserve">Приложение № 2 </w:t>
      </w:r>
      <w:r w:rsidRPr="000946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к Регламенту</w:t>
      </w:r>
      <w:r w:rsidRPr="0009461A">
        <w:rPr>
          <w:rFonts w:ascii="Times New Roman" w:hAnsi="Times New Roman" w:cs="Times New Roman"/>
          <w:bCs/>
          <w:sz w:val="20"/>
          <w:szCs w:val="20"/>
        </w:rPr>
        <w:t xml:space="preserve"> предоставления услуг по </w:t>
      </w:r>
      <w:r w:rsidRPr="0009461A">
        <w:rPr>
          <w:rFonts w:ascii="Times New Roman" w:hAnsi="Times New Roman" w:cs="Times New Roman"/>
          <w:sz w:val="20"/>
          <w:szCs w:val="20"/>
        </w:rPr>
        <w:t>содействию в проведении патентных исследований для СМСП Брянской области/Самозанятого Брянской области</w:t>
      </w:r>
    </w:p>
    <w:p w14:paraId="3C28B61D" w14:textId="358999C4" w:rsidR="0009461A" w:rsidRDefault="0009461A" w:rsidP="0009461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DF57CC" w14:textId="77777777" w:rsidR="0009461A" w:rsidRPr="0044081E" w:rsidRDefault="0009461A" w:rsidP="0009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ЗАЯВКА - анкета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юридических лиц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1337D7BF" w14:textId="77777777" w:rsidR="0009461A" w:rsidRPr="0044081E" w:rsidRDefault="0009461A" w:rsidP="0009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09461A" w:rsidRPr="0044081E" w14:paraId="56F7DD0D" w14:textId="77777777" w:rsidTr="00C376F4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C7B6D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09461A" w:rsidRPr="0044081E" w14:paraId="28396FC8" w14:textId="77777777" w:rsidTr="00C376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12C9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ABC5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7D0E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09461A" w:rsidRPr="0044081E" w14:paraId="13C3A6F9" w14:textId="77777777" w:rsidTr="00C376F4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2280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4FFC" w14:textId="77777777" w:rsidR="0009461A" w:rsidRPr="0044081E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334F6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461A" w:rsidRPr="0044081E" w14:paraId="003C6CE7" w14:textId="77777777" w:rsidTr="00C376F4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5D9F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7B52" w14:textId="77777777" w:rsidR="0009461A" w:rsidRPr="0044081E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CDB77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461A" w:rsidRPr="0044081E" w14:paraId="3A91EE2F" w14:textId="77777777" w:rsidTr="00C376F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9962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18AC" w14:textId="77777777" w:rsidR="0009461A" w:rsidRPr="003C492E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Руководитель юридического лица (ФИО, должность, ИНН,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5F10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461A" w:rsidRPr="0044081E" w14:paraId="720E336C" w14:textId="77777777" w:rsidTr="00C376F4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6734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FF79" w14:textId="77777777" w:rsidR="0009461A" w:rsidRPr="003C492E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Паспортные данные руководителя (серия и номер, код подразделения, дата выдачи)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F86AC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461A" w:rsidRPr="0044081E" w14:paraId="5E1E09E1" w14:textId="77777777" w:rsidTr="00C376F4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641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D45E" w14:textId="77777777" w:rsidR="0009461A" w:rsidRPr="0044081E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D024D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461A" w:rsidRPr="0044081E" w14:paraId="53C98D5B" w14:textId="77777777" w:rsidTr="00C376F4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E8A3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7E45" w14:textId="77777777" w:rsidR="0009461A" w:rsidRPr="0044081E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FABB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9461A" w:rsidRPr="0044081E" w14:paraId="44EF1DE3" w14:textId="77777777" w:rsidTr="00C376F4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C973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4879" w14:textId="77777777" w:rsidR="0009461A" w:rsidRPr="0044081E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2200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9461A" w:rsidRPr="0044081E" w14:paraId="1DC2A31D" w14:textId="77777777" w:rsidTr="00C376F4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56AC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C9B8" w14:textId="77777777" w:rsidR="0009461A" w:rsidRPr="0044081E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66B64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9461A" w:rsidRPr="0044081E" w14:paraId="48A3C3E0" w14:textId="77777777" w:rsidTr="00C376F4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4376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DAFD" w14:textId="77777777" w:rsidR="0009461A" w:rsidRPr="0044081E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DC93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9461A" w:rsidRPr="0044081E" w14:paraId="2FD9A731" w14:textId="77777777" w:rsidTr="00C376F4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455C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C438" w14:textId="77777777" w:rsidR="0009461A" w:rsidRPr="0044081E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топологии интегральных микросхем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F8477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4BEFD419" w14:textId="77777777" w:rsidR="0009461A" w:rsidRPr="0044081E" w:rsidRDefault="0009461A" w:rsidP="0009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09461A" w:rsidRPr="0044081E" w14:paraId="420EB61B" w14:textId="77777777" w:rsidTr="00C376F4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89FFE" w14:textId="77777777" w:rsidR="0009461A" w:rsidRPr="0044081E" w:rsidRDefault="0009461A" w:rsidP="00C37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09461A" w:rsidRPr="0044081E" w14:paraId="42B8E1A0" w14:textId="77777777" w:rsidTr="00C376F4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F3B0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8485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DD80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42A6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Доля в уставном капитале заявителя, %</w:t>
            </w:r>
          </w:p>
        </w:tc>
      </w:tr>
      <w:tr w:rsidR="0009461A" w:rsidRPr="0044081E" w14:paraId="54863A35" w14:textId="77777777" w:rsidTr="00C376F4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92C3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224D" w14:textId="77777777" w:rsidR="0009461A" w:rsidRPr="0044081E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A72F" w14:textId="77777777" w:rsidR="0009461A" w:rsidRPr="0044081E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18D4B" w14:textId="77777777" w:rsidR="0009461A" w:rsidRPr="0044081E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9461A" w:rsidRPr="0044081E" w14:paraId="30D3F0B1" w14:textId="77777777" w:rsidTr="00C376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D36D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E413" w14:textId="77777777" w:rsidR="0009461A" w:rsidRPr="0044081E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80D3" w14:textId="77777777" w:rsidR="0009461A" w:rsidRPr="0044081E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7EE2EA" w14:textId="77777777" w:rsidR="0009461A" w:rsidRPr="0044081E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9461A" w:rsidRPr="0044081E" w14:paraId="163D8012" w14:textId="77777777" w:rsidTr="00C376F4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8D4B" w14:textId="77777777" w:rsidR="0009461A" w:rsidRPr="0044081E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4BAA" w14:textId="77777777" w:rsidR="0009461A" w:rsidRPr="0044081E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954C" w14:textId="77777777" w:rsidR="0009461A" w:rsidRPr="0044081E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D4499" w14:textId="77777777" w:rsidR="0009461A" w:rsidRPr="0044081E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5066E7E3" w14:textId="77777777" w:rsidR="0009461A" w:rsidRPr="0044081E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9" w:name="_Hlk98843207"/>
      <w:r w:rsidRPr="0044081E">
        <w:rPr>
          <w:rFonts w:ascii="Times New Roman" w:hAnsi="Times New Roman" w:cs="Times New Roman"/>
          <w:sz w:val="21"/>
          <w:szCs w:val="21"/>
        </w:rPr>
        <w:t>Предоставляя анкетные данные, согласен на предоставление услуг.</w:t>
      </w:r>
    </w:p>
    <w:p w14:paraId="16DAD5E5" w14:textId="77777777" w:rsidR="0009461A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1. 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644C7147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lastRenderedPageBreak/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3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63A2AEBF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7316BC2F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A3E5F5E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55DD8292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DE70AAF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391A7C8" w14:textId="77777777" w:rsidR="0009461A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55DE4CB7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4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4C31F700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33DD91C5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2DF314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3BD32F2A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bookmarkEnd w:id="9"/>
    <w:p w14:paraId="2FC5437D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DBAD519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8DECE2" w14:textId="77777777" w:rsidR="0009461A" w:rsidRPr="0044081E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Подпись руководителя юридического лица </w:t>
      </w:r>
    </w:p>
    <w:p w14:paraId="36C57AE9" w14:textId="77777777" w:rsidR="0009461A" w:rsidRPr="0044081E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1090A32" w14:textId="77777777" w:rsidR="0009461A" w:rsidRPr="0044081E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/_____________________________/___________________________________</w:t>
      </w:r>
    </w:p>
    <w:p w14:paraId="62D8F9ED" w14:textId="77777777" w:rsidR="0009461A" w:rsidRPr="0044081E" w:rsidRDefault="0009461A" w:rsidP="0009461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М.П. (при наличии)</w:t>
      </w:r>
    </w:p>
    <w:p w14:paraId="2A91C315" w14:textId="77777777" w:rsidR="006E78AA" w:rsidRPr="009E1B91" w:rsidRDefault="006E78AA" w:rsidP="006E7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E1B91">
        <w:rPr>
          <w:rFonts w:ascii="Times New Roman" w:hAnsi="Times New Roman" w:cs="Times New Roman"/>
          <w:sz w:val="21"/>
          <w:szCs w:val="21"/>
        </w:rPr>
        <w:t>Дата и в</w:t>
      </w:r>
      <w:r w:rsidRPr="009E1B91">
        <w:rPr>
          <w:rFonts w:ascii="Times New Roman" w:hAnsi="Times New Roman"/>
          <w:sz w:val="21"/>
          <w:szCs w:val="21"/>
        </w:rPr>
        <w:t>ремя</w:t>
      </w:r>
      <w:r>
        <w:rPr>
          <w:rFonts w:ascii="Times New Roman" w:hAnsi="Times New Roman"/>
          <w:sz w:val="21"/>
          <w:szCs w:val="21"/>
        </w:rPr>
        <w:t>________________________________</w:t>
      </w:r>
      <w:r w:rsidRPr="009E1B91">
        <w:rPr>
          <w:rFonts w:ascii="Times New Roman" w:hAnsi="Times New Roman" w:cs="Times New Roman"/>
          <w:sz w:val="21"/>
          <w:szCs w:val="21"/>
        </w:rPr>
        <w:t>______________________</w:t>
      </w:r>
    </w:p>
    <w:p w14:paraId="403C2AC5" w14:textId="77777777" w:rsidR="0009461A" w:rsidRPr="0044081E" w:rsidRDefault="0009461A" w:rsidP="00094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41956A" w14:textId="77777777" w:rsidR="0009461A" w:rsidRPr="000B0470" w:rsidRDefault="0009461A" w:rsidP="0009461A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20DF924" w14:textId="77777777" w:rsidR="0009461A" w:rsidRDefault="0009461A" w:rsidP="0009461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1D1BE107" w14:textId="35C74770" w:rsidR="0009461A" w:rsidRDefault="0009461A" w:rsidP="0009461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390C5780" w14:textId="77777777" w:rsidR="0009461A" w:rsidRDefault="000946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A31DBBB" w14:textId="77777777" w:rsidR="0009461A" w:rsidRDefault="0009461A" w:rsidP="0009461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D3D2C1" w14:textId="19583A10" w:rsidR="0009461A" w:rsidRPr="0009461A" w:rsidRDefault="0009461A" w:rsidP="0009461A">
      <w:pPr>
        <w:pStyle w:val="a3"/>
        <w:spacing w:after="0"/>
        <w:ind w:left="5245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10" w:name="_Hlk99024971"/>
      <w:bookmarkEnd w:id="8"/>
      <w:r w:rsidRPr="0009461A">
        <w:rPr>
          <w:rFonts w:ascii="Times New Roman" w:hAnsi="Times New Roman" w:cs="Times New Roman"/>
          <w:b/>
          <w:sz w:val="20"/>
          <w:szCs w:val="20"/>
        </w:rPr>
        <w:t>Приложение № 2</w:t>
      </w:r>
      <w:r>
        <w:rPr>
          <w:rFonts w:ascii="Times New Roman" w:hAnsi="Times New Roman" w:cs="Times New Roman"/>
          <w:b/>
          <w:sz w:val="20"/>
          <w:szCs w:val="20"/>
        </w:rPr>
        <w:t>-1</w:t>
      </w:r>
      <w:r w:rsidRPr="000946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46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к Регламенту</w:t>
      </w:r>
      <w:r w:rsidRPr="0009461A">
        <w:rPr>
          <w:rFonts w:ascii="Times New Roman" w:hAnsi="Times New Roman" w:cs="Times New Roman"/>
          <w:bCs/>
          <w:sz w:val="20"/>
          <w:szCs w:val="20"/>
        </w:rPr>
        <w:t xml:space="preserve"> предоставления услуг по </w:t>
      </w:r>
      <w:r w:rsidRPr="0009461A">
        <w:rPr>
          <w:rFonts w:ascii="Times New Roman" w:hAnsi="Times New Roman" w:cs="Times New Roman"/>
          <w:sz w:val="20"/>
          <w:szCs w:val="20"/>
        </w:rPr>
        <w:t>содействию в проведении патентных исследований для СМСП Брянской области/Самозанятого Брянской области</w:t>
      </w:r>
    </w:p>
    <w:p w14:paraId="63F6469C" w14:textId="77777777" w:rsidR="0009461A" w:rsidRDefault="0009461A" w:rsidP="0009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9FFAA15" w14:textId="77777777" w:rsidR="0009461A" w:rsidRPr="00346A89" w:rsidRDefault="0009461A" w:rsidP="0009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ЗАЯВКА - анкета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индивидуальных предпринимателей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602CD88B" w14:textId="77777777" w:rsidR="0009461A" w:rsidRPr="00346A89" w:rsidRDefault="0009461A" w:rsidP="0009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09461A" w:rsidRPr="00346A89" w14:paraId="4110524A" w14:textId="77777777" w:rsidTr="00C376F4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C4282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09461A" w:rsidRPr="00346A89" w14:paraId="6E18DF71" w14:textId="77777777" w:rsidTr="00C376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AB4A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F785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887A6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09461A" w:rsidRPr="00346A89" w14:paraId="2DCCD950" w14:textId="77777777" w:rsidTr="00C376F4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E0B8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D7A0" w14:textId="77777777" w:rsidR="0009461A" w:rsidRPr="00346A89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1D45E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461A" w:rsidRPr="00346A89" w14:paraId="7946CBE2" w14:textId="77777777" w:rsidTr="00C376F4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B0A0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A671" w14:textId="77777777" w:rsidR="0009461A" w:rsidRPr="00346A89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1F5C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461A" w:rsidRPr="00346A89" w14:paraId="1B1FF24B" w14:textId="77777777" w:rsidTr="00C376F4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9789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351D" w14:textId="77777777" w:rsidR="0009461A" w:rsidRPr="00346A89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Контактное лицо (ФИО, должность, тел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ефон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48B46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461A" w:rsidRPr="00346A89" w14:paraId="29EEF450" w14:textId="77777777" w:rsidTr="00C376F4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F672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4D07" w14:textId="77777777" w:rsidR="0009461A" w:rsidRPr="00346A89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4E8AC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461A" w:rsidRPr="00346A89" w14:paraId="1C3FFA80" w14:textId="77777777" w:rsidTr="00C376F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7522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6B8D" w14:textId="77777777" w:rsidR="0009461A" w:rsidRPr="00346A89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Паспортные данные руководителя (серия и номер, код подразделения, дата выдачи)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3BDAA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461A" w:rsidRPr="00346A89" w14:paraId="6D3B8846" w14:textId="77777777" w:rsidTr="00C376F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CEE0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4111" w14:textId="77777777" w:rsidR="0009461A" w:rsidRPr="00346A89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ECE9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461A" w:rsidRPr="00346A89" w14:paraId="39FE6A17" w14:textId="77777777" w:rsidTr="00C376F4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D945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FF04" w14:textId="77777777" w:rsidR="0009461A" w:rsidRPr="00346A89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F2DB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9461A" w:rsidRPr="00346A89" w14:paraId="1E58C9DE" w14:textId="77777777" w:rsidTr="00C376F4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C67A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2A29" w14:textId="77777777" w:rsidR="0009461A" w:rsidRPr="00346A89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39D7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9461A" w:rsidRPr="00346A89" w14:paraId="289AE7A9" w14:textId="77777777" w:rsidTr="00C376F4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1E8B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8C9F" w14:textId="77777777" w:rsidR="0009461A" w:rsidRPr="00346A89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663D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9461A" w:rsidRPr="00346A89" w14:paraId="1A0514BD" w14:textId="77777777" w:rsidTr="00C376F4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0C65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5BE7" w14:textId="77777777" w:rsidR="0009461A" w:rsidRPr="00346A89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8542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9461A" w:rsidRPr="00346A89" w14:paraId="4DADF47A" w14:textId="77777777" w:rsidTr="00C376F4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4F61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2956" w14:textId="77777777" w:rsidR="0009461A" w:rsidRPr="00346A89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8DB3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9461A" w:rsidRPr="00346A89" w14:paraId="0C5796DC" w14:textId="77777777" w:rsidTr="00C376F4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8CE1B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2. Данные о доходах и расходах</w:t>
            </w:r>
          </w:p>
        </w:tc>
      </w:tr>
      <w:tr w:rsidR="0009461A" w:rsidRPr="00346A89" w14:paraId="0D1442A0" w14:textId="77777777" w:rsidTr="00C376F4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407A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57E6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C249" w14:textId="6787ED3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</w:t>
            </w:r>
            <w:r w:rsidR="0098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390C" w14:textId="0C28007D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</w:t>
            </w:r>
            <w:r w:rsidR="0098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</w:t>
            </w:r>
          </w:p>
        </w:tc>
      </w:tr>
      <w:tr w:rsidR="0009461A" w:rsidRPr="00346A89" w14:paraId="18D21DE9" w14:textId="77777777" w:rsidTr="00C376F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AF9E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22C7" w14:textId="77777777" w:rsidR="0009461A" w:rsidRPr="00346A89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1917" w14:textId="77777777" w:rsidR="0009461A" w:rsidRPr="00346A89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0574E" w14:textId="77777777" w:rsidR="0009461A" w:rsidRPr="00346A89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61A" w:rsidRPr="00346A89" w14:paraId="6E0C11E3" w14:textId="77777777" w:rsidTr="00C376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2D90" w14:textId="77777777" w:rsidR="0009461A" w:rsidRPr="00346A89" w:rsidRDefault="0009461A" w:rsidP="00C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D6D0" w14:textId="77777777" w:rsidR="0009461A" w:rsidRPr="00346A89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FB9CF" w14:textId="77777777" w:rsidR="0009461A" w:rsidRPr="00346A89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828A4" w14:textId="77777777" w:rsidR="0009461A" w:rsidRPr="00346A89" w:rsidRDefault="0009461A" w:rsidP="00C3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60172A66" w14:textId="77777777" w:rsidR="0009461A" w:rsidRPr="00346A89" w:rsidRDefault="0009461A" w:rsidP="0009461A">
      <w:pPr>
        <w:spacing w:after="200" w:line="276" w:lineRule="auto"/>
        <w:rPr>
          <w:rFonts w:ascii="Times New Roman" w:hAnsi="Times New Roman" w:cs="Times New Roman"/>
          <w:sz w:val="21"/>
          <w:szCs w:val="21"/>
        </w:rPr>
      </w:pPr>
    </w:p>
    <w:p w14:paraId="73C26B7C" w14:textId="77777777" w:rsidR="0009461A" w:rsidRPr="0044081E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lastRenderedPageBreak/>
        <w:t>Предоставляя анкетные данные, согласен на предоставление услуг.</w:t>
      </w:r>
    </w:p>
    <w:p w14:paraId="04A26B7D" w14:textId="77777777" w:rsidR="0009461A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1. 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66023C33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5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7ECC6DA7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0397ACE9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CD12941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2F288ED0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>
        <w:rPr>
          <w:rFonts w:ascii="Times New Roman" w:hAnsi="Times New Roman" w:cs="Times New Roman"/>
          <w:sz w:val="21"/>
          <w:szCs w:val="21"/>
        </w:rPr>
        <w:t>, г. Брянск ул. Бежицкая д. 54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41FB8021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86F3F2A" w14:textId="77777777" w:rsidR="0009461A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0ED70B8C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6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6AE2B2CD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15F2647A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F05557E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5AAD8CF3" w14:textId="77777777" w:rsidR="0009461A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4F053FBC" w14:textId="77777777" w:rsidR="0009461A" w:rsidRPr="0044081E" w:rsidRDefault="0009461A" w:rsidP="0009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76AF9FF" w14:textId="77777777" w:rsidR="0009461A" w:rsidRPr="00346A89" w:rsidRDefault="0009461A" w:rsidP="00094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14:paraId="7E057849" w14:textId="77777777" w:rsidR="0009461A" w:rsidRPr="00346A89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32E481C1" w14:textId="77777777" w:rsidR="0009461A" w:rsidRPr="00346A89" w:rsidRDefault="0009461A" w:rsidP="00094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/_____________________________/___________________________________</w:t>
      </w:r>
    </w:p>
    <w:p w14:paraId="03529F0F" w14:textId="77777777" w:rsidR="0009461A" w:rsidRPr="00346A89" w:rsidRDefault="0009461A" w:rsidP="0009461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М.П. (при наличии)</w:t>
      </w:r>
    </w:p>
    <w:p w14:paraId="43AB51F9" w14:textId="77777777" w:rsidR="006E78AA" w:rsidRDefault="006E78AA" w:rsidP="006E78A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09581A" w14:textId="2D0C15C1" w:rsidR="006E78AA" w:rsidRPr="009E1B91" w:rsidRDefault="006E78AA" w:rsidP="006E7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E1B91">
        <w:rPr>
          <w:rFonts w:ascii="Times New Roman" w:hAnsi="Times New Roman" w:cs="Times New Roman"/>
          <w:sz w:val="21"/>
          <w:szCs w:val="21"/>
        </w:rPr>
        <w:t>Дата и в</w:t>
      </w:r>
      <w:r w:rsidRPr="009E1B91">
        <w:rPr>
          <w:rFonts w:ascii="Times New Roman" w:hAnsi="Times New Roman"/>
          <w:sz w:val="21"/>
          <w:szCs w:val="21"/>
        </w:rPr>
        <w:t>ремя</w:t>
      </w:r>
      <w:r>
        <w:rPr>
          <w:rFonts w:ascii="Times New Roman" w:hAnsi="Times New Roman"/>
          <w:sz w:val="21"/>
          <w:szCs w:val="21"/>
        </w:rPr>
        <w:t>________________________________</w:t>
      </w:r>
      <w:r w:rsidRPr="009E1B91">
        <w:rPr>
          <w:rFonts w:ascii="Times New Roman" w:hAnsi="Times New Roman" w:cs="Times New Roman"/>
          <w:sz w:val="21"/>
          <w:szCs w:val="21"/>
        </w:rPr>
        <w:t>______________________</w:t>
      </w:r>
    </w:p>
    <w:p w14:paraId="4AB23785" w14:textId="77777777" w:rsidR="0009461A" w:rsidRDefault="000946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17BD49FA" w14:textId="7D221EE3" w:rsidR="0009461A" w:rsidRPr="0009461A" w:rsidRDefault="0009461A" w:rsidP="0009461A">
      <w:pPr>
        <w:pStyle w:val="a3"/>
        <w:spacing w:after="0"/>
        <w:ind w:left="5245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Pr="0009461A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0946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46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к Регламенту</w:t>
      </w:r>
      <w:r w:rsidRPr="0009461A">
        <w:rPr>
          <w:rFonts w:ascii="Times New Roman" w:hAnsi="Times New Roman" w:cs="Times New Roman"/>
          <w:bCs/>
          <w:sz w:val="20"/>
          <w:szCs w:val="20"/>
        </w:rPr>
        <w:t xml:space="preserve"> предоставления услуг по </w:t>
      </w:r>
      <w:r w:rsidRPr="0009461A">
        <w:rPr>
          <w:rFonts w:ascii="Times New Roman" w:hAnsi="Times New Roman" w:cs="Times New Roman"/>
          <w:sz w:val="20"/>
          <w:szCs w:val="20"/>
        </w:rPr>
        <w:t>содействию в проведении патентных исследований для СМСП Брянской области/Самозанятого Брянской области</w:t>
      </w:r>
    </w:p>
    <w:p w14:paraId="61B6DD92" w14:textId="53CBCA92" w:rsidR="0009461A" w:rsidRDefault="0009461A" w:rsidP="0009461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5F188F" w14:textId="77777777" w:rsidR="0009461A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3DFCB7" w14:textId="77777777" w:rsidR="0009461A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14DF5B" w14:textId="77777777" w:rsidR="0009461A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C98EF6" w14:textId="77777777" w:rsidR="0009461A" w:rsidRDefault="0009461A" w:rsidP="00094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752">
        <w:rPr>
          <w:rFonts w:ascii="Times New Roman" w:hAnsi="Times New Roman" w:cs="Times New Roman"/>
          <w:b/>
          <w:sz w:val="32"/>
          <w:szCs w:val="32"/>
        </w:rPr>
        <w:t>Обязательство</w:t>
      </w:r>
    </w:p>
    <w:p w14:paraId="417E323B" w14:textId="77777777" w:rsidR="0009461A" w:rsidRDefault="0009461A" w:rsidP="00094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59EA7C" w14:textId="77777777" w:rsidR="0009461A" w:rsidRDefault="0009461A" w:rsidP="00094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8563DA" w14:textId="77777777" w:rsidR="0009461A" w:rsidRDefault="0009461A" w:rsidP="0009461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5545CA4" w14:textId="77777777" w:rsidR="0009461A" w:rsidRDefault="0009461A" w:rsidP="0009461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D6F283F" w14:textId="77777777" w:rsidR="0041432A" w:rsidRDefault="0041432A" w:rsidP="0041432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</w:t>
      </w:r>
      <w:r w:rsidRPr="005605C0">
        <w:rPr>
          <w:rFonts w:ascii="Times New Roman" w:hAnsi="Times New Roman" w:cs="Times New Roman"/>
          <w:bCs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bCs/>
          <w:sz w:val="20"/>
          <w:szCs w:val="20"/>
        </w:rPr>
        <w:t xml:space="preserve">и ИНН </w:t>
      </w:r>
      <w:r w:rsidRPr="005605C0">
        <w:rPr>
          <w:rFonts w:ascii="Times New Roman" w:hAnsi="Times New Roman" w:cs="Times New Roman"/>
          <w:bCs/>
          <w:sz w:val="20"/>
          <w:szCs w:val="20"/>
        </w:rPr>
        <w:t>получателя Услуги)</w:t>
      </w:r>
    </w:p>
    <w:p w14:paraId="5F3444C0" w14:textId="77777777" w:rsidR="0009461A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3E6AD0" w14:textId="37FD2257" w:rsidR="0009461A" w:rsidRPr="008300F1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_Hlk161921726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605C0">
        <w:rPr>
          <w:rFonts w:ascii="Times New Roman" w:hAnsi="Times New Roman" w:cs="Times New Roman"/>
          <w:bCs/>
          <w:sz w:val="28"/>
          <w:szCs w:val="28"/>
        </w:rPr>
        <w:t xml:space="preserve"> случае принятия решения Центром поддержки предпринимательства ГАУ БО ЦОУ «Мой бизнес»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1"/>
      <w:r w:rsidRPr="005605C0">
        <w:rPr>
          <w:rFonts w:ascii="Times New Roman" w:hAnsi="Times New Roman" w:cs="Times New Roman"/>
          <w:bCs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по содействию в проведении патентных исследований для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E10">
        <w:rPr>
          <w:rFonts w:ascii="Times New Roman" w:hAnsi="Times New Roman" w:cs="Times New Roman"/>
          <w:bCs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физических лиц, применяющих специальный налоговый </w:t>
      </w:r>
      <w:r w:rsidRPr="008300F1">
        <w:rPr>
          <w:rFonts w:ascii="Times New Roman" w:hAnsi="Times New Roman" w:cs="Times New Roman"/>
          <w:bCs/>
          <w:sz w:val="28"/>
          <w:szCs w:val="28"/>
        </w:rPr>
        <w:t xml:space="preserve">режим «Налог на профессиональный доход» Брянской области, в соответствии с заявлением на предоставление услуги, обязуется произвести оплату </w:t>
      </w:r>
      <w:r w:rsidR="008300F1" w:rsidRPr="008300F1">
        <w:rPr>
          <w:rFonts w:ascii="Times New Roman" w:hAnsi="Times New Roman" w:cs="Times New Roman"/>
          <w:color w:val="1A1A1A"/>
          <w:sz w:val="28"/>
          <w:szCs w:val="28"/>
        </w:rPr>
        <w:t>расходов на оплату патентных и иных пошлин за совершаемые юридически значимые действия, нотариальные расходы, а также</w:t>
      </w:r>
      <w:r w:rsidRPr="008300F1">
        <w:rPr>
          <w:rFonts w:ascii="Times New Roman" w:hAnsi="Times New Roman" w:cs="Times New Roman"/>
          <w:bCs/>
          <w:sz w:val="28"/>
          <w:szCs w:val="28"/>
        </w:rPr>
        <w:t xml:space="preserve"> предоставить документы ГАУ БО ЦОУ «Мой бизнес», подтверждающие оплату </w:t>
      </w:r>
      <w:r w:rsidR="008300F1" w:rsidRPr="008300F1">
        <w:rPr>
          <w:rFonts w:ascii="Times New Roman" w:hAnsi="Times New Roman" w:cs="Times New Roman"/>
          <w:bCs/>
          <w:sz w:val="28"/>
          <w:szCs w:val="28"/>
        </w:rPr>
        <w:t xml:space="preserve">вышеуказанных расходов </w:t>
      </w:r>
      <w:r w:rsidRPr="008300F1">
        <w:rPr>
          <w:rFonts w:ascii="Times New Roman" w:hAnsi="Times New Roman" w:cs="Times New Roman"/>
          <w:bCs/>
          <w:sz w:val="28"/>
          <w:szCs w:val="28"/>
        </w:rPr>
        <w:t>(платежное поручение или др.), в течение 5 дней после оплаты.</w:t>
      </w:r>
    </w:p>
    <w:p w14:paraId="3C94B170" w14:textId="77777777" w:rsidR="0009461A" w:rsidRPr="008300F1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67E38A" w14:textId="77777777" w:rsidR="0009461A" w:rsidRPr="008300F1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90F468" w14:textId="77777777" w:rsidR="0009461A" w:rsidRPr="008300F1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FD1A5D" w14:textId="77777777" w:rsidR="0009461A" w:rsidRPr="008300F1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E940CC" w14:textId="77777777" w:rsidR="0009461A" w:rsidRPr="008300F1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6791DF" w14:textId="77777777" w:rsidR="0009461A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5407F4" w14:textId="77777777" w:rsidR="0009461A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C203B7" w14:textId="77777777" w:rsidR="0009461A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1568C9" w14:textId="77777777" w:rsidR="0009461A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61B0AC" w14:textId="77777777" w:rsidR="0009461A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C3A588" w14:textId="77777777" w:rsidR="0009461A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B20D3A" w14:textId="77777777" w:rsidR="0009461A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B23419" w14:textId="77777777" w:rsidR="0009461A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юридического лица/ </w:t>
      </w:r>
    </w:p>
    <w:p w14:paraId="3B858E9B" w14:textId="77777777" w:rsidR="0009461A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предприниматель_________________________/ФИО/</w:t>
      </w:r>
    </w:p>
    <w:p w14:paraId="0DBC9CE4" w14:textId="77777777" w:rsidR="0009461A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М.П.</w:t>
      </w:r>
    </w:p>
    <w:p w14:paraId="17DB7C5F" w14:textId="77777777" w:rsidR="0009461A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___________________/подпись/ </w:t>
      </w:r>
      <w:bookmarkEnd w:id="10"/>
    </w:p>
    <w:p w14:paraId="5A3EFC10" w14:textId="77777777" w:rsidR="0009461A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58CA74" w14:textId="77777777" w:rsidR="0009461A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5B996A" w14:textId="77777777" w:rsidR="0009461A" w:rsidRPr="005605C0" w:rsidRDefault="0009461A" w:rsidP="00094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Дата____________________</w:t>
      </w:r>
    </w:p>
    <w:p w14:paraId="7CB8A654" w14:textId="4FFD8D3F" w:rsidR="004F1E30" w:rsidRPr="005A2412" w:rsidRDefault="004F1E30" w:rsidP="0009461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1E30" w:rsidRPr="005A2412" w:rsidSect="000946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25DF8" w14:textId="77777777" w:rsidR="00533197" w:rsidRDefault="00533197" w:rsidP="00DC57EC">
      <w:pPr>
        <w:spacing w:after="0" w:line="240" w:lineRule="auto"/>
      </w:pPr>
      <w:r>
        <w:separator/>
      </w:r>
    </w:p>
  </w:endnote>
  <w:endnote w:type="continuationSeparator" w:id="0">
    <w:p w14:paraId="321A1DCB" w14:textId="77777777" w:rsidR="00533197" w:rsidRDefault="00533197" w:rsidP="00DC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7E2AB" w14:textId="77777777" w:rsidR="00533197" w:rsidRDefault="00533197" w:rsidP="00DC57EC">
      <w:pPr>
        <w:spacing w:after="0" w:line="240" w:lineRule="auto"/>
      </w:pPr>
      <w:r>
        <w:separator/>
      </w:r>
    </w:p>
  </w:footnote>
  <w:footnote w:type="continuationSeparator" w:id="0">
    <w:p w14:paraId="0784E12A" w14:textId="77777777" w:rsidR="00533197" w:rsidRDefault="00533197" w:rsidP="00DC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16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5144FC"/>
    <w:multiLevelType w:val="multilevel"/>
    <w:tmpl w:val="6C1285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57E5607"/>
    <w:multiLevelType w:val="hybridMultilevel"/>
    <w:tmpl w:val="A348AF04"/>
    <w:lvl w:ilvl="0" w:tplc="C65A0F7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0A3A8F"/>
    <w:multiLevelType w:val="hybridMultilevel"/>
    <w:tmpl w:val="0FE40A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6B02"/>
    <w:multiLevelType w:val="hybridMultilevel"/>
    <w:tmpl w:val="A1C6BE12"/>
    <w:lvl w:ilvl="0" w:tplc="48FC62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32E1"/>
    <w:multiLevelType w:val="hybridMultilevel"/>
    <w:tmpl w:val="322ABCDC"/>
    <w:lvl w:ilvl="0" w:tplc="C18A4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1DAA47DD"/>
    <w:multiLevelType w:val="multilevel"/>
    <w:tmpl w:val="45D219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1FD90BC2"/>
    <w:multiLevelType w:val="multilevel"/>
    <w:tmpl w:val="91B2F178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21475DB6"/>
    <w:multiLevelType w:val="hybridMultilevel"/>
    <w:tmpl w:val="9CA4BAE6"/>
    <w:lvl w:ilvl="0" w:tplc="8C02A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24034B"/>
    <w:multiLevelType w:val="multilevel"/>
    <w:tmpl w:val="68B8E5AA"/>
    <w:lvl w:ilvl="0">
      <w:start w:val="6"/>
      <w:numFmt w:val="decimal"/>
      <w:lvlText w:val="%1."/>
      <w:lvlJc w:val="left"/>
      <w:pPr>
        <w:ind w:left="1108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17" w:hanging="825"/>
      </w:pPr>
      <w:rPr>
        <w:rFonts w:hint="default"/>
        <w:b/>
        <w:bCs/>
      </w:rPr>
    </w:lvl>
    <w:lvl w:ilvl="2">
      <w:start w:val="3"/>
      <w:numFmt w:val="decimal"/>
      <w:lvlText w:val="%1.%2.%3."/>
      <w:lvlJc w:val="left"/>
      <w:pPr>
        <w:ind w:left="182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E3B368F"/>
    <w:multiLevelType w:val="multilevel"/>
    <w:tmpl w:val="AC8637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32C153CA"/>
    <w:multiLevelType w:val="multilevel"/>
    <w:tmpl w:val="438221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380D1514"/>
    <w:multiLevelType w:val="multilevel"/>
    <w:tmpl w:val="906AC6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ACD0F43"/>
    <w:multiLevelType w:val="hybridMultilevel"/>
    <w:tmpl w:val="73481AA0"/>
    <w:lvl w:ilvl="0" w:tplc="FD22B37E">
      <w:start w:val="6"/>
      <w:numFmt w:val="bullet"/>
      <w:lvlText w:val="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DDB35B1"/>
    <w:multiLevelType w:val="multilevel"/>
    <w:tmpl w:val="E6445E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3DDF4C87"/>
    <w:multiLevelType w:val="multilevel"/>
    <w:tmpl w:val="227094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0D19AF"/>
    <w:multiLevelType w:val="hybridMultilevel"/>
    <w:tmpl w:val="1E82A382"/>
    <w:lvl w:ilvl="0" w:tplc="E0D4C6B2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1DD4448"/>
    <w:multiLevelType w:val="multilevel"/>
    <w:tmpl w:val="66E6FB18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94329BE"/>
    <w:multiLevelType w:val="multilevel"/>
    <w:tmpl w:val="487E987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  <w:b/>
      </w:rPr>
    </w:lvl>
  </w:abstractNum>
  <w:abstractNum w:abstractNumId="26" w15:restartNumberingAfterBreak="0">
    <w:nsid w:val="5D542DAE"/>
    <w:multiLevelType w:val="hybridMultilevel"/>
    <w:tmpl w:val="E75668D6"/>
    <w:lvl w:ilvl="0" w:tplc="ACFA81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5957A1"/>
    <w:multiLevelType w:val="multilevel"/>
    <w:tmpl w:val="FF02A1F0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Arial" w:hint="default"/>
      </w:rPr>
    </w:lvl>
  </w:abstractNum>
  <w:abstractNum w:abstractNumId="28" w15:restartNumberingAfterBreak="0">
    <w:nsid w:val="5E9372F5"/>
    <w:multiLevelType w:val="multilevel"/>
    <w:tmpl w:val="9F1A25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4AC"/>
    <w:multiLevelType w:val="hybridMultilevel"/>
    <w:tmpl w:val="3E68A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1660D"/>
    <w:multiLevelType w:val="multilevel"/>
    <w:tmpl w:val="91387F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59F46BD"/>
    <w:multiLevelType w:val="multilevel"/>
    <w:tmpl w:val="E946A1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3" w15:restartNumberingAfterBreak="0">
    <w:nsid w:val="65DB58F6"/>
    <w:multiLevelType w:val="multilevel"/>
    <w:tmpl w:val="2B3603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4" w15:restartNumberingAfterBreak="0">
    <w:nsid w:val="6FBB1C7F"/>
    <w:multiLevelType w:val="hybridMultilevel"/>
    <w:tmpl w:val="4070744C"/>
    <w:lvl w:ilvl="0" w:tplc="96244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232B1F"/>
    <w:multiLevelType w:val="multilevel"/>
    <w:tmpl w:val="E6ECABF0"/>
    <w:lvl w:ilvl="0">
      <w:start w:val="2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36" w15:restartNumberingAfterBreak="0">
    <w:nsid w:val="7A346862"/>
    <w:multiLevelType w:val="multilevel"/>
    <w:tmpl w:val="85F221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abstractNum w:abstractNumId="37" w15:restartNumberingAfterBreak="0">
    <w:nsid w:val="7C687895"/>
    <w:multiLevelType w:val="multilevel"/>
    <w:tmpl w:val="6714C0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8" w15:restartNumberingAfterBreak="0">
    <w:nsid w:val="7E596CA9"/>
    <w:multiLevelType w:val="multilevel"/>
    <w:tmpl w:val="CC5EA7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141265014">
    <w:abstractNumId w:val="16"/>
  </w:num>
  <w:num w:numId="2" w16cid:durableId="329329447">
    <w:abstractNumId w:val="14"/>
  </w:num>
  <w:num w:numId="3" w16cid:durableId="1016419338">
    <w:abstractNumId w:val="38"/>
  </w:num>
  <w:num w:numId="4" w16cid:durableId="33162395">
    <w:abstractNumId w:val="31"/>
  </w:num>
  <w:num w:numId="5" w16cid:durableId="1558589626">
    <w:abstractNumId w:val="19"/>
  </w:num>
  <w:num w:numId="6" w16cid:durableId="310525980">
    <w:abstractNumId w:val="21"/>
  </w:num>
  <w:num w:numId="7" w16cid:durableId="1206255986">
    <w:abstractNumId w:val="28"/>
  </w:num>
  <w:num w:numId="8" w16cid:durableId="85466136">
    <w:abstractNumId w:val="20"/>
  </w:num>
  <w:num w:numId="9" w16cid:durableId="1956985670">
    <w:abstractNumId w:val="0"/>
  </w:num>
  <w:num w:numId="10" w16cid:durableId="687213977">
    <w:abstractNumId w:val="1"/>
  </w:num>
  <w:num w:numId="11" w16cid:durableId="1701281052">
    <w:abstractNumId w:val="2"/>
  </w:num>
  <w:num w:numId="12" w16cid:durableId="329019201">
    <w:abstractNumId w:val="3"/>
  </w:num>
  <w:num w:numId="13" w16cid:durableId="1636137657">
    <w:abstractNumId w:val="4"/>
  </w:num>
  <w:num w:numId="14" w16cid:durableId="1839612205">
    <w:abstractNumId w:val="5"/>
  </w:num>
  <w:num w:numId="15" w16cid:durableId="1379550247">
    <w:abstractNumId w:val="30"/>
  </w:num>
  <w:num w:numId="16" w16cid:durableId="898712719">
    <w:abstractNumId w:val="8"/>
  </w:num>
  <w:num w:numId="17" w16cid:durableId="1110508829">
    <w:abstractNumId w:val="11"/>
  </w:num>
  <w:num w:numId="18" w16cid:durableId="1552154635">
    <w:abstractNumId w:val="23"/>
  </w:num>
  <w:num w:numId="19" w16cid:durableId="1105685683">
    <w:abstractNumId w:val="7"/>
  </w:num>
  <w:num w:numId="20" w16cid:durableId="1900624804">
    <w:abstractNumId w:val="34"/>
  </w:num>
  <w:num w:numId="21" w16cid:durableId="103118436">
    <w:abstractNumId w:val="25"/>
  </w:num>
  <w:num w:numId="22" w16cid:durableId="1352949403">
    <w:abstractNumId w:val="36"/>
  </w:num>
  <w:num w:numId="23" w16cid:durableId="717362484">
    <w:abstractNumId w:val="27"/>
  </w:num>
  <w:num w:numId="24" w16cid:durableId="881093806">
    <w:abstractNumId w:val="35"/>
  </w:num>
  <w:num w:numId="25" w16cid:durableId="957106585">
    <w:abstractNumId w:val="12"/>
  </w:num>
  <w:num w:numId="26" w16cid:durableId="2146922374">
    <w:abstractNumId w:val="6"/>
  </w:num>
  <w:num w:numId="27" w16cid:durableId="1291060232">
    <w:abstractNumId w:val="37"/>
  </w:num>
  <w:num w:numId="28" w16cid:durableId="1420519272">
    <w:abstractNumId w:val="29"/>
  </w:num>
  <w:num w:numId="29" w16cid:durableId="1123618259">
    <w:abstractNumId w:val="10"/>
  </w:num>
  <w:num w:numId="30" w16cid:durableId="1840264464">
    <w:abstractNumId w:val="9"/>
  </w:num>
  <w:num w:numId="31" w16cid:durableId="2119644122">
    <w:abstractNumId w:val="26"/>
  </w:num>
  <w:num w:numId="32" w16cid:durableId="1144464671">
    <w:abstractNumId w:val="18"/>
  </w:num>
  <w:num w:numId="33" w16cid:durableId="523248701">
    <w:abstractNumId w:val="17"/>
  </w:num>
  <w:num w:numId="34" w16cid:durableId="1347950632">
    <w:abstractNumId w:val="22"/>
  </w:num>
  <w:num w:numId="35" w16cid:durableId="1927376578">
    <w:abstractNumId w:val="32"/>
  </w:num>
  <w:num w:numId="36" w16cid:durableId="1236085576">
    <w:abstractNumId w:val="24"/>
  </w:num>
  <w:num w:numId="37" w16cid:durableId="1809470781">
    <w:abstractNumId w:val="15"/>
  </w:num>
  <w:num w:numId="38" w16cid:durableId="304163685">
    <w:abstractNumId w:val="13"/>
  </w:num>
  <w:num w:numId="39" w16cid:durableId="163632993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FFB"/>
    <w:rsid w:val="000144B8"/>
    <w:rsid w:val="000429CD"/>
    <w:rsid w:val="00067B1F"/>
    <w:rsid w:val="00067C95"/>
    <w:rsid w:val="0009461A"/>
    <w:rsid w:val="000B0470"/>
    <w:rsid w:val="000B4A87"/>
    <w:rsid w:val="000C53B3"/>
    <w:rsid w:val="000E32B0"/>
    <w:rsid w:val="000F133F"/>
    <w:rsid w:val="000F3749"/>
    <w:rsid w:val="00103E01"/>
    <w:rsid w:val="00106654"/>
    <w:rsid w:val="00106B8E"/>
    <w:rsid w:val="001469AF"/>
    <w:rsid w:val="00176C74"/>
    <w:rsid w:val="00182627"/>
    <w:rsid w:val="00185BC6"/>
    <w:rsid w:val="00186BEF"/>
    <w:rsid w:val="00190125"/>
    <w:rsid w:val="001901DF"/>
    <w:rsid w:val="00196478"/>
    <w:rsid w:val="001A0D01"/>
    <w:rsid w:val="001B50BB"/>
    <w:rsid w:val="001B79A9"/>
    <w:rsid w:val="00201366"/>
    <w:rsid w:val="00221230"/>
    <w:rsid w:val="0022756B"/>
    <w:rsid w:val="002357B5"/>
    <w:rsid w:val="00253B25"/>
    <w:rsid w:val="00266EAE"/>
    <w:rsid w:val="002745A6"/>
    <w:rsid w:val="0029679E"/>
    <w:rsid w:val="002C012C"/>
    <w:rsid w:val="002C6C44"/>
    <w:rsid w:val="002D0FB9"/>
    <w:rsid w:val="002E046B"/>
    <w:rsid w:val="002E6DDC"/>
    <w:rsid w:val="002F1314"/>
    <w:rsid w:val="0033638C"/>
    <w:rsid w:val="003465FF"/>
    <w:rsid w:val="00356CC3"/>
    <w:rsid w:val="003667F6"/>
    <w:rsid w:val="00387F5B"/>
    <w:rsid w:val="003A538D"/>
    <w:rsid w:val="003B7DBD"/>
    <w:rsid w:val="003C1FBE"/>
    <w:rsid w:val="003D67A4"/>
    <w:rsid w:val="003E50C6"/>
    <w:rsid w:val="0041432A"/>
    <w:rsid w:val="00426039"/>
    <w:rsid w:val="004430BB"/>
    <w:rsid w:val="004A54A8"/>
    <w:rsid w:val="004B020F"/>
    <w:rsid w:val="004B722C"/>
    <w:rsid w:val="004E01DD"/>
    <w:rsid w:val="004E3809"/>
    <w:rsid w:val="004F1E30"/>
    <w:rsid w:val="005046CF"/>
    <w:rsid w:val="00505405"/>
    <w:rsid w:val="00527E10"/>
    <w:rsid w:val="00533197"/>
    <w:rsid w:val="00541658"/>
    <w:rsid w:val="00561AA0"/>
    <w:rsid w:val="00582BCA"/>
    <w:rsid w:val="00586100"/>
    <w:rsid w:val="0059593A"/>
    <w:rsid w:val="005A2412"/>
    <w:rsid w:val="005A7F60"/>
    <w:rsid w:val="005C1CAB"/>
    <w:rsid w:val="005F663B"/>
    <w:rsid w:val="00614484"/>
    <w:rsid w:val="0062118B"/>
    <w:rsid w:val="006249F1"/>
    <w:rsid w:val="0063517A"/>
    <w:rsid w:val="0064027B"/>
    <w:rsid w:val="006513AB"/>
    <w:rsid w:val="00651CFD"/>
    <w:rsid w:val="006547D5"/>
    <w:rsid w:val="006577E8"/>
    <w:rsid w:val="00660003"/>
    <w:rsid w:val="00665532"/>
    <w:rsid w:val="00666901"/>
    <w:rsid w:val="006801D4"/>
    <w:rsid w:val="00681B24"/>
    <w:rsid w:val="006D2847"/>
    <w:rsid w:val="006E78AA"/>
    <w:rsid w:val="006F7236"/>
    <w:rsid w:val="00713984"/>
    <w:rsid w:val="007343B2"/>
    <w:rsid w:val="00747D59"/>
    <w:rsid w:val="00762AD6"/>
    <w:rsid w:val="007638F5"/>
    <w:rsid w:val="00772A00"/>
    <w:rsid w:val="0077585A"/>
    <w:rsid w:val="007920BF"/>
    <w:rsid w:val="007A7F5A"/>
    <w:rsid w:val="007C0773"/>
    <w:rsid w:val="007D1886"/>
    <w:rsid w:val="00800D16"/>
    <w:rsid w:val="00802085"/>
    <w:rsid w:val="008022A2"/>
    <w:rsid w:val="008300F1"/>
    <w:rsid w:val="008428FA"/>
    <w:rsid w:val="0085186E"/>
    <w:rsid w:val="008532C2"/>
    <w:rsid w:val="008543FE"/>
    <w:rsid w:val="00870B69"/>
    <w:rsid w:val="008949FC"/>
    <w:rsid w:val="00894CAA"/>
    <w:rsid w:val="008B276A"/>
    <w:rsid w:val="008C10F6"/>
    <w:rsid w:val="008C3E69"/>
    <w:rsid w:val="008E5B58"/>
    <w:rsid w:val="00903E3E"/>
    <w:rsid w:val="00903F9D"/>
    <w:rsid w:val="00906122"/>
    <w:rsid w:val="0092739D"/>
    <w:rsid w:val="00975F55"/>
    <w:rsid w:val="00982D50"/>
    <w:rsid w:val="009B1124"/>
    <w:rsid w:val="009C7548"/>
    <w:rsid w:val="009D0A0A"/>
    <w:rsid w:val="009E0586"/>
    <w:rsid w:val="009E089E"/>
    <w:rsid w:val="009E3EC8"/>
    <w:rsid w:val="00A04586"/>
    <w:rsid w:val="00A1734C"/>
    <w:rsid w:val="00A174C7"/>
    <w:rsid w:val="00A2203B"/>
    <w:rsid w:val="00A23D1A"/>
    <w:rsid w:val="00A2424A"/>
    <w:rsid w:val="00A242AF"/>
    <w:rsid w:val="00A248F7"/>
    <w:rsid w:val="00A254AD"/>
    <w:rsid w:val="00A31E32"/>
    <w:rsid w:val="00A572ED"/>
    <w:rsid w:val="00A61C0D"/>
    <w:rsid w:val="00AB1B81"/>
    <w:rsid w:val="00AC475C"/>
    <w:rsid w:val="00B132B8"/>
    <w:rsid w:val="00B22D35"/>
    <w:rsid w:val="00B268B7"/>
    <w:rsid w:val="00B70715"/>
    <w:rsid w:val="00B9528A"/>
    <w:rsid w:val="00B97A2D"/>
    <w:rsid w:val="00BC7732"/>
    <w:rsid w:val="00BE31A1"/>
    <w:rsid w:val="00BE5474"/>
    <w:rsid w:val="00C06068"/>
    <w:rsid w:val="00C06293"/>
    <w:rsid w:val="00C128BD"/>
    <w:rsid w:val="00C505B1"/>
    <w:rsid w:val="00C52D4D"/>
    <w:rsid w:val="00C86226"/>
    <w:rsid w:val="00C97A19"/>
    <w:rsid w:val="00CA3EE0"/>
    <w:rsid w:val="00CC5169"/>
    <w:rsid w:val="00CD5CB8"/>
    <w:rsid w:val="00CF4982"/>
    <w:rsid w:val="00D333E5"/>
    <w:rsid w:val="00D50EE4"/>
    <w:rsid w:val="00D53A8F"/>
    <w:rsid w:val="00D71DD2"/>
    <w:rsid w:val="00DC57EC"/>
    <w:rsid w:val="00DE0371"/>
    <w:rsid w:val="00DE2DF2"/>
    <w:rsid w:val="00DE6FFB"/>
    <w:rsid w:val="00DF1091"/>
    <w:rsid w:val="00E30035"/>
    <w:rsid w:val="00E32649"/>
    <w:rsid w:val="00E416C0"/>
    <w:rsid w:val="00E72E6E"/>
    <w:rsid w:val="00E84C74"/>
    <w:rsid w:val="00EB6A56"/>
    <w:rsid w:val="00EC1062"/>
    <w:rsid w:val="00EC2199"/>
    <w:rsid w:val="00EC3939"/>
    <w:rsid w:val="00EE345C"/>
    <w:rsid w:val="00EF7664"/>
    <w:rsid w:val="00F1123E"/>
    <w:rsid w:val="00F26C4E"/>
    <w:rsid w:val="00F27B05"/>
    <w:rsid w:val="00F36546"/>
    <w:rsid w:val="00F54BB1"/>
    <w:rsid w:val="00F7062C"/>
    <w:rsid w:val="00F87946"/>
    <w:rsid w:val="00F934B3"/>
    <w:rsid w:val="00FA3A70"/>
    <w:rsid w:val="00FB4187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D9EF2E7"/>
  <w15:docId w15:val="{EB83DA3C-86DC-45B1-9C98-E20C2858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4"/>
    <w:uiPriority w:val="34"/>
    <w:qFormat/>
    <w:rsid w:val="009E08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7D5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88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57EC"/>
  </w:style>
  <w:style w:type="paragraph" w:styleId="aa">
    <w:name w:val="footer"/>
    <w:basedOn w:val="a"/>
    <w:link w:val="ab"/>
    <w:uiPriority w:val="99"/>
    <w:unhideWhenUsed/>
    <w:rsid w:val="00DC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57EC"/>
  </w:style>
  <w:style w:type="table" w:styleId="ac">
    <w:name w:val="Table Grid"/>
    <w:basedOn w:val="a1"/>
    <w:uiPriority w:val="39"/>
    <w:rsid w:val="00DC57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242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42A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42A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42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42AF"/>
    <w:rPr>
      <w:b/>
      <w:bCs/>
      <w:sz w:val="20"/>
      <w:szCs w:val="20"/>
    </w:rPr>
  </w:style>
  <w:style w:type="character" w:customStyle="1" w:styleId="2">
    <w:name w:val="Основной текст (2)_"/>
    <w:link w:val="21"/>
    <w:uiPriority w:val="99"/>
    <w:rsid w:val="00387F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uiPriority w:val="99"/>
    <w:rsid w:val="00387F5B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87F5B"/>
    <w:pPr>
      <w:widowControl w:val="0"/>
      <w:shd w:val="clear" w:color="auto" w:fill="FFFFFF"/>
      <w:spacing w:after="0" w:line="331" w:lineRule="exact"/>
      <w:outlineLvl w:val="0"/>
    </w:pPr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387F5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uiPriority w:val="99"/>
    <w:rsid w:val="00387F5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sid w:val="00387F5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paragraph" w:customStyle="1" w:styleId="ConsPlusNonformat">
    <w:name w:val="ConsPlusNonformat"/>
    <w:uiPriority w:val="99"/>
    <w:rsid w:val="00A2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22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577E8"/>
    <w:rPr>
      <w:color w:val="605E5C"/>
      <w:shd w:val="clear" w:color="auto" w:fill="E1DFDD"/>
    </w:rPr>
  </w:style>
  <w:style w:type="paragraph" w:styleId="af2">
    <w:name w:val="No Spacing"/>
    <w:link w:val="af3"/>
    <w:uiPriority w:val="1"/>
    <w:qFormat/>
    <w:rsid w:val="00D71DD2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rsid w:val="00D71DD2"/>
    <w:rPr>
      <w:rFonts w:eastAsiaTheme="minorEastAsia"/>
      <w:lang w:eastAsia="ru-RU"/>
    </w:rPr>
  </w:style>
  <w:style w:type="character" w:styleId="af4">
    <w:name w:val="Emphasis"/>
    <w:uiPriority w:val="20"/>
    <w:qFormat/>
    <w:rsid w:val="006801D4"/>
    <w:rPr>
      <w:i/>
      <w:iCs/>
    </w:rPr>
  </w:style>
  <w:style w:type="character" w:styleId="af5">
    <w:name w:val="Strong"/>
    <w:uiPriority w:val="22"/>
    <w:qFormat/>
    <w:rsid w:val="006801D4"/>
    <w:rPr>
      <w:b/>
      <w:bCs/>
    </w:rPr>
  </w:style>
  <w:style w:type="character" w:customStyle="1" w:styleId="a4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3"/>
    <w:uiPriority w:val="34"/>
    <w:qFormat/>
    <w:rsid w:val="00426039"/>
  </w:style>
  <w:style w:type="paragraph" w:styleId="af6">
    <w:name w:val="Normal (Web)"/>
    <w:basedOn w:val="a"/>
    <w:uiPriority w:val="99"/>
    <w:unhideWhenUsed/>
    <w:rsid w:val="0006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946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76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57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" TargetMode="External"/><Relationship Id="rId13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89;&#1087;.&#1088;&#1092;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l1agf.xn--p1ai/services/antikrizisnye-mery/raschet-reytinga-biznes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0" Type="http://schemas.openxmlformats.org/officeDocument/2006/relationships/hyperlink" Target="https://&#1084;&#1089;&#108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" TargetMode="External"/><Relationship Id="rId1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977E-70F6-4A2F-8033-D9CBF7B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17</Pages>
  <Words>6307</Words>
  <Characters>35952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User220</cp:lastModifiedBy>
  <cp:revision>13</cp:revision>
  <cp:lastPrinted>2024-03-22T11:19:00Z</cp:lastPrinted>
  <dcterms:created xsi:type="dcterms:W3CDTF">2020-03-26T12:16:00Z</dcterms:created>
  <dcterms:modified xsi:type="dcterms:W3CDTF">2024-03-22T11:59:00Z</dcterms:modified>
</cp:coreProperties>
</file>